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3A" w:rsidRPr="00D71531" w:rsidRDefault="00E9133A" w:rsidP="00D71531">
      <w:pPr>
        <w:pStyle w:val="a3"/>
        <w:jc w:val="center"/>
        <w:rPr>
          <w:rFonts w:ascii="Times New Roman" w:hAnsi="Times New Roman" w:cs="Times New Roman"/>
          <w:b/>
          <w:bCs/>
          <w:sz w:val="24"/>
          <w:szCs w:val="24"/>
        </w:rPr>
      </w:pPr>
      <w:r w:rsidRPr="00D71531">
        <w:rPr>
          <w:rFonts w:ascii="Times New Roman" w:hAnsi="Times New Roman" w:cs="Times New Roman"/>
          <w:b/>
          <w:bCs/>
          <w:sz w:val="24"/>
          <w:szCs w:val="24"/>
        </w:rPr>
        <w:t>УПРАВЛЕНИЕ КУЛЬТУРЫ И ТУРИЗМА АДМИНИСТРАЦИИ СЕВЕРОДВИНСКА</w:t>
      </w:r>
    </w:p>
    <w:p w:rsidR="00E9133A" w:rsidRPr="00D71531" w:rsidRDefault="00E9133A" w:rsidP="00D71531">
      <w:pPr>
        <w:pStyle w:val="a3"/>
        <w:jc w:val="center"/>
        <w:rPr>
          <w:rFonts w:ascii="Times New Roman" w:hAnsi="Times New Roman" w:cs="Times New Roman"/>
          <w:b/>
          <w:bCs/>
          <w:sz w:val="24"/>
          <w:szCs w:val="24"/>
        </w:rPr>
      </w:pPr>
      <w:r w:rsidRPr="00D71531">
        <w:rPr>
          <w:rFonts w:ascii="Times New Roman" w:hAnsi="Times New Roman" w:cs="Times New Roman"/>
          <w:b/>
          <w:bCs/>
          <w:sz w:val="24"/>
          <w:szCs w:val="24"/>
        </w:rPr>
        <w:t>Муниципальное бюджетное учреждение дополнительного образования</w:t>
      </w:r>
      <w:r w:rsidRPr="00D71531">
        <w:rPr>
          <w:rFonts w:ascii="Times New Roman" w:hAnsi="Times New Roman" w:cs="Times New Roman"/>
          <w:b/>
          <w:bCs/>
          <w:sz w:val="24"/>
          <w:szCs w:val="24"/>
        </w:rPr>
        <w:br/>
        <w:t xml:space="preserve">     </w:t>
      </w:r>
      <w:proofErr w:type="gramStart"/>
      <w:r w:rsidRPr="00D71531">
        <w:rPr>
          <w:rFonts w:ascii="Times New Roman" w:hAnsi="Times New Roman" w:cs="Times New Roman"/>
          <w:b/>
          <w:bCs/>
          <w:sz w:val="24"/>
          <w:szCs w:val="24"/>
        </w:rPr>
        <w:t xml:space="preserve">   «</w:t>
      </w:r>
      <w:proofErr w:type="gramEnd"/>
      <w:r w:rsidRPr="00D71531">
        <w:rPr>
          <w:rFonts w:ascii="Times New Roman" w:hAnsi="Times New Roman" w:cs="Times New Roman"/>
          <w:b/>
          <w:bCs/>
          <w:sz w:val="24"/>
          <w:szCs w:val="24"/>
        </w:rPr>
        <w:t>Детская музыкальная школа №3» г. Северодвинска</w:t>
      </w:r>
    </w:p>
    <w:p w:rsidR="00E9133A" w:rsidRDefault="00E9133A" w:rsidP="00E9133A">
      <w:pPr>
        <w:pStyle w:val="a4"/>
        <w:rPr>
          <w:sz w:val="24"/>
        </w:rPr>
      </w:pPr>
    </w:p>
    <w:p w:rsidR="00E9133A" w:rsidRPr="00344159" w:rsidRDefault="00E9133A" w:rsidP="00E9133A">
      <w:pPr>
        <w:pStyle w:val="a4"/>
        <w:rPr>
          <w:sz w:val="24"/>
        </w:rPr>
      </w:pPr>
    </w:p>
    <w:p w:rsidR="00E9133A" w:rsidRDefault="00E9133A" w:rsidP="00E9133A">
      <w:pPr>
        <w:jc w:val="center"/>
      </w:pPr>
    </w:p>
    <w:p w:rsidR="00E9133A" w:rsidRPr="00344159" w:rsidRDefault="00267CAD" w:rsidP="00E9133A">
      <w:pPr>
        <w:jc w:val="center"/>
      </w:pPr>
      <w:r>
        <w:rPr>
          <w:noProof/>
          <w:sz w:val="24"/>
          <w:szCs w:val="24"/>
        </w:rPr>
        <w:drawing>
          <wp:anchor distT="36576" distB="36576" distL="36576" distR="36576" simplePos="0" relativeHeight="251658240" behindDoc="0" locked="0" layoutInCell="1" allowOverlap="1" wp14:anchorId="4EC47A28" wp14:editId="3007138A">
            <wp:simplePos x="0" y="0"/>
            <wp:positionH relativeFrom="column">
              <wp:posOffset>-593766</wp:posOffset>
            </wp:positionH>
            <wp:positionV relativeFrom="paragraph">
              <wp:posOffset>230984</wp:posOffset>
            </wp:positionV>
            <wp:extent cx="7083425" cy="2160905"/>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3425" cy="216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9133A" w:rsidRPr="00895EAE" w:rsidRDefault="00E9133A" w:rsidP="00E9133A"/>
    <w:tbl>
      <w:tblPr>
        <w:tblW w:w="11165" w:type="dxa"/>
        <w:tblLook w:val="04A0" w:firstRow="1" w:lastRow="0" w:firstColumn="1" w:lastColumn="0" w:noHBand="0" w:noVBand="1"/>
      </w:tblPr>
      <w:tblGrid>
        <w:gridCol w:w="5920"/>
        <w:gridCol w:w="5245"/>
      </w:tblGrid>
      <w:tr w:rsidR="00E9133A" w:rsidRPr="00375E07" w:rsidTr="00D71531">
        <w:tc>
          <w:tcPr>
            <w:tcW w:w="5920" w:type="dxa"/>
          </w:tcPr>
          <w:p w:rsidR="00E9133A" w:rsidRPr="002533CB" w:rsidRDefault="00E9133A" w:rsidP="00D71531">
            <w:pPr>
              <w:pStyle w:val="a3"/>
              <w:rPr>
                <w:rFonts w:ascii="Times New Roman" w:hAnsi="Times New Roman" w:cs="Times New Roman"/>
                <w:b/>
                <w:bCs/>
                <w:sz w:val="24"/>
                <w:szCs w:val="24"/>
              </w:rPr>
            </w:pPr>
            <w:r w:rsidRPr="002533CB">
              <w:rPr>
                <w:rFonts w:ascii="Times New Roman" w:hAnsi="Times New Roman" w:cs="Times New Roman"/>
                <w:b/>
                <w:bCs/>
                <w:sz w:val="24"/>
                <w:szCs w:val="24"/>
              </w:rPr>
              <w:t xml:space="preserve">РАССМОТРЕНА </w:t>
            </w:r>
          </w:p>
          <w:p w:rsidR="00E9133A" w:rsidRPr="00FB0BD4" w:rsidRDefault="00E9133A" w:rsidP="00D71531">
            <w:pPr>
              <w:pStyle w:val="a3"/>
              <w:rPr>
                <w:rFonts w:ascii="Times New Roman" w:hAnsi="Times New Roman" w:cs="Times New Roman"/>
                <w:sz w:val="24"/>
                <w:szCs w:val="24"/>
              </w:rPr>
            </w:pPr>
            <w:r w:rsidRPr="00FB0BD4">
              <w:rPr>
                <w:rFonts w:ascii="Times New Roman" w:hAnsi="Times New Roman" w:cs="Times New Roman"/>
                <w:sz w:val="24"/>
                <w:szCs w:val="24"/>
              </w:rPr>
              <w:t>на заседании методического совета</w:t>
            </w:r>
            <w:r w:rsidRPr="00FB0BD4">
              <w:rPr>
                <w:rFonts w:ascii="Times New Roman" w:hAnsi="Times New Roman" w:cs="Times New Roman"/>
                <w:sz w:val="24"/>
                <w:szCs w:val="24"/>
              </w:rPr>
              <w:br/>
              <w:t>МБУ ДО «ДМШ №3»</w:t>
            </w:r>
            <w:r w:rsidRPr="00FB0BD4">
              <w:rPr>
                <w:rFonts w:ascii="Times New Roman" w:hAnsi="Times New Roman" w:cs="Times New Roman"/>
                <w:sz w:val="24"/>
                <w:szCs w:val="24"/>
              </w:rPr>
              <w:br/>
            </w:r>
            <w:r w:rsidR="00FB0BD4" w:rsidRPr="00FB0BD4">
              <w:rPr>
                <w:rFonts w:ascii="Times New Roman" w:hAnsi="Times New Roman" w:cs="Times New Roman"/>
                <w:sz w:val="24"/>
                <w:szCs w:val="24"/>
              </w:rPr>
              <w:t>31.08.2023, протокол №1</w:t>
            </w:r>
          </w:p>
          <w:p w:rsidR="00E9133A" w:rsidRPr="00FB0BD4" w:rsidRDefault="00E9133A" w:rsidP="00D71531">
            <w:pPr>
              <w:pStyle w:val="a3"/>
              <w:rPr>
                <w:rFonts w:ascii="Times New Roman" w:hAnsi="Times New Roman" w:cs="Times New Roman"/>
                <w:sz w:val="24"/>
                <w:szCs w:val="24"/>
              </w:rPr>
            </w:pPr>
          </w:p>
        </w:tc>
        <w:tc>
          <w:tcPr>
            <w:tcW w:w="5245" w:type="dxa"/>
          </w:tcPr>
          <w:p w:rsidR="00E9133A" w:rsidRPr="00D71531" w:rsidRDefault="00E9133A" w:rsidP="00D71531">
            <w:pPr>
              <w:pStyle w:val="a3"/>
              <w:rPr>
                <w:rFonts w:ascii="Times New Roman" w:hAnsi="Times New Roman" w:cs="Times New Roman"/>
                <w:sz w:val="24"/>
                <w:szCs w:val="24"/>
              </w:rPr>
            </w:pPr>
            <w:r w:rsidRPr="002533CB">
              <w:rPr>
                <w:rFonts w:ascii="Times New Roman" w:hAnsi="Times New Roman" w:cs="Times New Roman"/>
                <w:b/>
                <w:bCs/>
                <w:sz w:val="24"/>
                <w:szCs w:val="24"/>
              </w:rPr>
              <w:t>УТВЕРЖДАЮ</w:t>
            </w:r>
            <w:r w:rsidRPr="00D71531">
              <w:rPr>
                <w:rFonts w:ascii="Times New Roman" w:hAnsi="Times New Roman" w:cs="Times New Roman"/>
                <w:sz w:val="24"/>
                <w:szCs w:val="24"/>
              </w:rPr>
              <w:br/>
              <w:t>Директор МБУ ДО «ДМШ №3»</w:t>
            </w:r>
            <w:r w:rsidRPr="00D71531">
              <w:rPr>
                <w:rFonts w:ascii="Times New Roman" w:hAnsi="Times New Roman" w:cs="Times New Roman"/>
                <w:sz w:val="24"/>
                <w:szCs w:val="24"/>
              </w:rPr>
              <w:br/>
              <w:t>Данилюк Л.С. _______________</w:t>
            </w:r>
          </w:p>
        </w:tc>
      </w:tr>
      <w:tr w:rsidR="00E9133A" w:rsidRPr="00375E07" w:rsidTr="00D71531">
        <w:tc>
          <w:tcPr>
            <w:tcW w:w="5920" w:type="dxa"/>
          </w:tcPr>
          <w:p w:rsidR="00E9133A" w:rsidRPr="00FB0BD4" w:rsidRDefault="00E9133A" w:rsidP="00D71531">
            <w:pPr>
              <w:pStyle w:val="a3"/>
              <w:rPr>
                <w:rFonts w:ascii="Times New Roman" w:hAnsi="Times New Roman" w:cs="Times New Roman"/>
                <w:sz w:val="24"/>
                <w:szCs w:val="24"/>
              </w:rPr>
            </w:pPr>
            <w:r w:rsidRPr="002533CB">
              <w:rPr>
                <w:rFonts w:ascii="Times New Roman" w:hAnsi="Times New Roman" w:cs="Times New Roman"/>
                <w:b/>
                <w:bCs/>
                <w:sz w:val="24"/>
                <w:szCs w:val="24"/>
              </w:rPr>
              <w:t>ПРИНЯТА</w:t>
            </w:r>
            <w:r w:rsidRPr="00FB0BD4">
              <w:rPr>
                <w:rFonts w:ascii="Times New Roman" w:hAnsi="Times New Roman" w:cs="Times New Roman"/>
                <w:sz w:val="24"/>
                <w:szCs w:val="24"/>
              </w:rPr>
              <w:br/>
              <w:t>на заседании педагогического совета</w:t>
            </w:r>
            <w:r w:rsidRPr="00FB0BD4">
              <w:rPr>
                <w:rFonts w:ascii="Times New Roman" w:hAnsi="Times New Roman" w:cs="Times New Roman"/>
                <w:sz w:val="24"/>
                <w:szCs w:val="24"/>
              </w:rPr>
              <w:br/>
              <w:t>МБУ ДО «ДМШ №3»</w:t>
            </w:r>
            <w:r w:rsidRPr="00FB0BD4">
              <w:rPr>
                <w:rFonts w:ascii="Times New Roman" w:hAnsi="Times New Roman" w:cs="Times New Roman"/>
                <w:sz w:val="24"/>
                <w:szCs w:val="24"/>
              </w:rPr>
              <w:br/>
            </w:r>
            <w:r w:rsidR="00FB0BD4" w:rsidRPr="00FB0BD4">
              <w:rPr>
                <w:rFonts w:ascii="Times New Roman" w:hAnsi="Times New Roman" w:cs="Times New Roman"/>
                <w:sz w:val="24"/>
                <w:szCs w:val="24"/>
              </w:rPr>
              <w:t>31.08.2023, протокол №1</w:t>
            </w:r>
          </w:p>
        </w:tc>
        <w:tc>
          <w:tcPr>
            <w:tcW w:w="5245" w:type="dxa"/>
          </w:tcPr>
          <w:p w:rsidR="00E9133A" w:rsidRPr="00D71531" w:rsidRDefault="00E9133A" w:rsidP="00D71531">
            <w:pPr>
              <w:pStyle w:val="a3"/>
              <w:rPr>
                <w:rFonts w:ascii="Times New Roman" w:hAnsi="Times New Roman" w:cs="Times New Roman"/>
                <w:sz w:val="24"/>
                <w:szCs w:val="24"/>
              </w:rPr>
            </w:pPr>
            <w:r w:rsidRPr="00D71531">
              <w:rPr>
                <w:rFonts w:ascii="Times New Roman" w:hAnsi="Times New Roman" w:cs="Times New Roman"/>
                <w:sz w:val="24"/>
                <w:szCs w:val="24"/>
              </w:rPr>
              <w:br/>
            </w:r>
          </w:p>
        </w:tc>
      </w:tr>
    </w:tbl>
    <w:p w:rsidR="00E9133A" w:rsidRDefault="00E9133A" w:rsidP="00E9133A">
      <w:pPr>
        <w:pStyle w:val="FR2"/>
        <w:rPr>
          <w:rFonts w:ascii="Times New Roman" w:hAnsi="Times New Roman" w:cs="Times New Roman"/>
          <w:sz w:val="22"/>
          <w:szCs w:val="22"/>
        </w:rPr>
      </w:pPr>
    </w:p>
    <w:p w:rsidR="00E9133A" w:rsidRDefault="00E9133A" w:rsidP="00E9133A">
      <w:pPr>
        <w:pStyle w:val="FR2"/>
        <w:rPr>
          <w:rFonts w:ascii="Times New Roman" w:hAnsi="Times New Roman" w:cs="Times New Roman"/>
          <w:sz w:val="22"/>
          <w:szCs w:val="22"/>
        </w:rPr>
      </w:pPr>
    </w:p>
    <w:p w:rsidR="00E9133A" w:rsidRDefault="00E9133A" w:rsidP="00E9133A">
      <w:pPr>
        <w:pStyle w:val="FR2"/>
        <w:rPr>
          <w:rFonts w:ascii="Times New Roman" w:hAnsi="Times New Roman" w:cs="Times New Roman"/>
          <w:sz w:val="22"/>
          <w:szCs w:val="22"/>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Pr="004013A8" w:rsidRDefault="00E9133A" w:rsidP="00E9133A">
      <w:pPr>
        <w:pStyle w:val="a3"/>
        <w:jc w:val="center"/>
        <w:rPr>
          <w:rFonts w:ascii="Times New Roman" w:hAnsi="Times New Roman"/>
          <w:sz w:val="28"/>
          <w:szCs w:val="28"/>
        </w:rPr>
      </w:pPr>
      <w:r>
        <w:rPr>
          <w:rFonts w:ascii="Times New Roman" w:hAnsi="Times New Roman"/>
          <w:sz w:val="28"/>
          <w:szCs w:val="28"/>
        </w:rPr>
        <w:t>Дополнительн</w:t>
      </w:r>
      <w:r w:rsidR="002533CB">
        <w:rPr>
          <w:rFonts w:ascii="Times New Roman" w:hAnsi="Times New Roman"/>
          <w:sz w:val="28"/>
          <w:szCs w:val="28"/>
        </w:rPr>
        <w:t>ая</w:t>
      </w:r>
      <w:r>
        <w:rPr>
          <w:rFonts w:ascii="Times New Roman" w:hAnsi="Times New Roman"/>
          <w:sz w:val="28"/>
          <w:szCs w:val="28"/>
        </w:rPr>
        <w:t xml:space="preserve"> общеразвивающ</w:t>
      </w:r>
      <w:r w:rsidR="002533CB">
        <w:rPr>
          <w:rFonts w:ascii="Times New Roman" w:hAnsi="Times New Roman"/>
          <w:sz w:val="28"/>
          <w:szCs w:val="28"/>
        </w:rPr>
        <w:t>ая</w:t>
      </w:r>
      <w:r>
        <w:rPr>
          <w:rFonts w:ascii="Times New Roman" w:hAnsi="Times New Roman"/>
          <w:sz w:val="28"/>
          <w:szCs w:val="28"/>
        </w:rPr>
        <w:t xml:space="preserve"> программ</w:t>
      </w:r>
      <w:r w:rsidR="002533CB">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br/>
        <w:t>«Музыкальная</w:t>
      </w:r>
      <w:r w:rsidR="00D71531">
        <w:rPr>
          <w:rFonts w:ascii="Times New Roman" w:hAnsi="Times New Roman"/>
          <w:sz w:val="28"/>
          <w:szCs w:val="28"/>
        </w:rPr>
        <w:t xml:space="preserve"> </w:t>
      </w:r>
      <w:r>
        <w:rPr>
          <w:rFonts w:ascii="Times New Roman" w:hAnsi="Times New Roman"/>
          <w:sz w:val="28"/>
          <w:szCs w:val="28"/>
        </w:rPr>
        <w:t>шкатулка»</w:t>
      </w:r>
    </w:p>
    <w:p w:rsidR="00E9133A" w:rsidRPr="000A0314" w:rsidRDefault="00E9133A" w:rsidP="00E9133A">
      <w:pPr>
        <w:pStyle w:val="a3"/>
        <w:jc w:val="center"/>
        <w:rPr>
          <w:rFonts w:ascii="Times New Roman" w:hAnsi="Times New Roman"/>
          <w:b/>
          <w:sz w:val="40"/>
          <w:szCs w:val="40"/>
        </w:rPr>
      </w:pPr>
      <w:r w:rsidRPr="000A0314">
        <w:rPr>
          <w:rFonts w:ascii="Times New Roman" w:hAnsi="Times New Roman"/>
          <w:b/>
          <w:sz w:val="40"/>
          <w:szCs w:val="40"/>
        </w:rPr>
        <w:t xml:space="preserve"> «</w:t>
      </w:r>
      <w:r>
        <w:rPr>
          <w:rFonts w:ascii="Times New Roman" w:hAnsi="Times New Roman"/>
          <w:b/>
          <w:sz w:val="40"/>
          <w:szCs w:val="40"/>
        </w:rPr>
        <w:t>Инструмент</w:t>
      </w:r>
      <w:r w:rsidRPr="000A0314">
        <w:rPr>
          <w:rFonts w:ascii="Times New Roman" w:hAnsi="Times New Roman"/>
          <w:b/>
          <w:sz w:val="40"/>
          <w:szCs w:val="40"/>
        </w:rPr>
        <w:t>»</w:t>
      </w:r>
    </w:p>
    <w:p w:rsidR="00E9133A" w:rsidRDefault="00E9133A" w:rsidP="00E9133A">
      <w:pPr>
        <w:pStyle w:val="a3"/>
        <w:jc w:val="center"/>
        <w:rPr>
          <w:rFonts w:ascii="Times New Roman" w:hAnsi="Times New Roman"/>
          <w:sz w:val="28"/>
          <w:szCs w:val="28"/>
        </w:rPr>
      </w:pPr>
      <w:r>
        <w:rPr>
          <w:rFonts w:ascii="Times New Roman" w:hAnsi="Times New Roman"/>
          <w:sz w:val="28"/>
          <w:szCs w:val="28"/>
        </w:rPr>
        <w:t xml:space="preserve"> (самоокупаемое отделение)</w:t>
      </w: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Pr="002533CB" w:rsidRDefault="00E9133A" w:rsidP="00E9133A">
      <w:pPr>
        <w:jc w:val="center"/>
        <w:rPr>
          <w:rFonts w:ascii="Times New Roman" w:hAnsi="Times New Roman" w:cs="Times New Roman"/>
          <w:sz w:val="28"/>
          <w:szCs w:val="28"/>
        </w:rPr>
      </w:pPr>
      <w:r w:rsidRPr="002533CB">
        <w:rPr>
          <w:rFonts w:ascii="Times New Roman" w:hAnsi="Times New Roman" w:cs="Times New Roman"/>
          <w:sz w:val="28"/>
          <w:szCs w:val="28"/>
        </w:rPr>
        <w:t>Срок обучения: 1 год</w:t>
      </w: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Pr="002533CB" w:rsidRDefault="00E9133A" w:rsidP="00D71531">
      <w:pPr>
        <w:pStyle w:val="a3"/>
        <w:jc w:val="center"/>
        <w:rPr>
          <w:rFonts w:ascii="Times New Roman" w:hAnsi="Times New Roman" w:cs="Times New Roman"/>
          <w:sz w:val="28"/>
          <w:szCs w:val="28"/>
        </w:rPr>
      </w:pPr>
      <w:r w:rsidRPr="00D71531">
        <w:rPr>
          <w:rFonts w:ascii="Times New Roman" w:hAnsi="Times New Roman" w:cs="Times New Roman"/>
          <w:sz w:val="28"/>
          <w:szCs w:val="28"/>
        </w:rPr>
        <w:t>Северодвинск - 202</w:t>
      </w:r>
      <w:r w:rsidR="00FB0BD4" w:rsidRPr="002533CB">
        <w:rPr>
          <w:rFonts w:ascii="Times New Roman" w:hAnsi="Times New Roman" w:cs="Times New Roman"/>
          <w:sz w:val="28"/>
          <w:szCs w:val="28"/>
        </w:rPr>
        <w:t>3</w:t>
      </w:r>
    </w:p>
    <w:p w:rsidR="00E9133A" w:rsidRDefault="00E9133A" w:rsidP="00E9133A">
      <w:pPr>
        <w:pStyle w:val="a3"/>
        <w:jc w:val="center"/>
        <w:rPr>
          <w:rFonts w:ascii="Times New Roman" w:hAnsi="Times New Roman"/>
          <w:sz w:val="28"/>
          <w:szCs w:val="28"/>
        </w:rPr>
      </w:pPr>
    </w:p>
    <w:p w:rsidR="00E9133A" w:rsidRDefault="00E9133A" w:rsidP="00E9133A">
      <w:pPr>
        <w:pStyle w:val="a3"/>
        <w:jc w:val="center"/>
        <w:rPr>
          <w:rFonts w:ascii="Times New Roman" w:hAnsi="Times New Roman"/>
          <w:sz w:val="28"/>
          <w:szCs w:val="28"/>
        </w:rPr>
      </w:pPr>
    </w:p>
    <w:p w:rsidR="00E9133A" w:rsidRPr="00D71531" w:rsidRDefault="00E9133A" w:rsidP="00D71531">
      <w:pPr>
        <w:pStyle w:val="a3"/>
        <w:jc w:val="both"/>
        <w:rPr>
          <w:rFonts w:ascii="Times New Roman" w:hAnsi="Times New Roman" w:cs="Times New Roman"/>
          <w:b/>
          <w:bCs/>
          <w:sz w:val="24"/>
          <w:szCs w:val="24"/>
        </w:rPr>
      </w:pPr>
      <w:r w:rsidRPr="00D71531">
        <w:rPr>
          <w:rFonts w:ascii="Times New Roman" w:hAnsi="Times New Roman" w:cs="Times New Roman"/>
          <w:b/>
          <w:bCs/>
          <w:sz w:val="24"/>
          <w:szCs w:val="24"/>
        </w:rPr>
        <w:lastRenderedPageBreak/>
        <w:t xml:space="preserve">РАЗРАБОТЧИК:  </w:t>
      </w:r>
    </w:p>
    <w:p w:rsidR="00E9133A" w:rsidRPr="00D71531" w:rsidRDefault="00E9133A" w:rsidP="00D71531">
      <w:pPr>
        <w:pStyle w:val="a3"/>
        <w:jc w:val="both"/>
        <w:rPr>
          <w:rFonts w:ascii="Times New Roman" w:hAnsi="Times New Roman" w:cs="Times New Roman"/>
          <w:sz w:val="24"/>
          <w:szCs w:val="24"/>
        </w:rPr>
      </w:pPr>
      <w:proofErr w:type="spellStart"/>
      <w:r w:rsidRPr="002533CB">
        <w:rPr>
          <w:rFonts w:ascii="Times New Roman" w:hAnsi="Times New Roman" w:cs="Times New Roman"/>
          <w:b/>
          <w:bCs/>
          <w:sz w:val="24"/>
          <w:szCs w:val="24"/>
        </w:rPr>
        <w:t>Гуц</w:t>
      </w:r>
      <w:proofErr w:type="spellEnd"/>
      <w:r w:rsidRPr="002533CB">
        <w:rPr>
          <w:rFonts w:ascii="Times New Roman" w:hAnsi="Times New Roman" w:cs="Times New Roman"/>
          <w:b/>
          <w:bCs/>
          <w:sz w:val="24"/>
          <w:szCs w:val="24"/>
        </w:rPr>
        <w:t xml:space="preserve"> Светлана Александровна,</w:t>
      </w:r>
      <w:r w:rsidRPr="00D71531">
        <w:rPr>
          <w:rFonts w:ascii="Times New Roman" w:hAnsi="Times New Roman" w:cs="Times New Roman"/>
          <w:sz w:val="24"/>
          <w:szCs w:val="24"/>
        </w:rPr>
        <w:t xml:space="preserve"> </w:t>
      </w:r>
      <w:r w:rsidRPr="00D71531">
        <w:rPr>
          <w:rFonts w:ascii="Times New Roman" w:hAnsi="Times New Roman" w:cs="Times New Roman"/>
          <w:bCs/>
          <w:sz w:val="24"/>
          <w:szCs w:val="24"/>
        </w:rPr>
        <w:t>преподаватель фортепиано высшей квалификационной категории, заместитель директора по НМР МБУ ДО «ДМШ №3» г. Северодвинска</w:t>
      </w:r>
    </w:p>
    <w:p w:rsidR="00E9133A" w:rsidRDefault="00E9133A" w:rsidP="00E9133A">
      <w:pPr>
        <w:pStyle w:val="a3"/>
        <w:jc w:val="center"/>
        <w:rPr>
          <w:rFonts w:ascii="Times New Roman" w:hAnsi="Times New Roman"/>
          <w:sz w:val="28"/>
          <w:szCs w:val="28"/>
        </w:rPr>
      </w:pPr>
    </w:p>
    <w:p w:rsidR="0028250D" w:rsidRDefault="0028250D"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bookmarkStart w:id="0" w:name="_GoBack"/>
      <w:bookmarkEnd w:id="0"/>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D71531" w:rsidRDefault="00D71531" w:rsidP="00137238">
      <w:pPr>
        <w:pStyle w:val="a3"/>
        <w:jc w:val="center"/>
        <w:rPr>
          <w:rFonts w:ascii="Times New Roman" w:hAnsi="Times New Roman" w:cs="Times New Roman"/>
          <w:sz w:val="28"/>
          <w:szCs w:val="28"/>
        </w:rPr>
      </w:pPr>
    </w:p>
    <w:p w:rsidR="000A0314" w:rsidRPr="00236E4F" w:rsidRDefault="000A0314" w:rsidP="00CD2279">
      <w:pPr>
        <w:pStyle w:val="a6"/>
        <w:numPr>
          <w:ilvl w:val="0"/>
          <w:numId w:val="2"/>
        </w:numPr>
        <w:jc w:val="center"/>
        <w:rPr>
          <w:sz w:val="28"/>
          <w:szCs w:val="28"/>
        </w:rPr>
      </w:pPr>
      <w:r w:rsidRPr="00236E4F">
        <w:rPr>
          <w:rFonts w:ascii="Times New Roman" w:hAnsi="Times New Roman"/>
          <w:b/>
          <w:sz w:val="28"/>
          <w:szCs w:val="28"/>
        </w:rPr>
        <w:lastRenderedPageBreak/>
        <w:t>Пояснительная записка</w:t>
      </w:r>
    </w:p>
    <w:p w:rsidR="00CA2A8B" w:rsidRDefault="00D71531" w:rsidP="006E7791">
      <w:pPr>
        <w:pStyle w:val="a4"/>
        <w:ind w:left="20" w:right="40" w:firstLine="689"/>
        <w:jc w:val="both"/>
        <w:rPr>
          <w:rStyle w:val="apple-converted-space"/>
          <w:rFonts w:ascii="Times New Roman" w:hAnsi="Times New Roman"/>
          <w:b w:val="0"/>
          <w:color w:val="000000"/>
          <w:sz w:val="24"/>
          <w:shd w:val="clear" w:color="auto" w:fill="FFFFFF"/>
        </w:rPr>
      </w:pPr>
      <w:r>
        <w:rPr>
          <w:rFonts w:ascii="Times New Roman" w:hAnsi="Times New Roman"/>
          <w:b w:val="0"/>
          <w:color w:val="000000"/>
          <w:sz w:val="24"/>
          <w:shd w:val="clear" w:color="auto" w:fill="FFFFFF"/>
        </w:rPr>
        <w:t>П</w:t>
      </w:r>
      <w:r w:rsidR="006E7791" w:rsidRPr="006E7791">
        <w:rPr>
          <w:rFonts w:ascii="Times New Roman" w:hAnsi="Times New Roman"/>
          <w:b w:val="0"/>
          <w:color w:val="000000"/>
          <w:sz w:val="24"/>
          <w:shd w:val="clear" w:color="auto" w:fill="FFFFFF"/>
        </w:rPr>
        <w:t>рограмма</w:t>
      </w:r>
      <w:r>
        <w:rPr>
          <w:rFonts w:ascii="Times New Roman" w:hAnsi="Times New Roman"/>
          <w:b w:val="0"/>
          <w:color w:val="000000"/>
          <w:sz w:val="24"/>
          <w:shd w:val="clear" w:color="auto" w:fill="FFFFFF"/>
        </w:rPr>
        <w:t xml:space="preserve"> «Инструмент» </w:t>
      </w:r>
      <w:r w:rsidR="006E7791" w:rsidRPr="006E7791">
        <w:rPr>
          <w:rFonts w:ascii="Times New Roman" w:hAnsi="Times New Roman"/>
          <w:b w:val="0"/>
          <w:color w:val="000000"/>
          <w:sz w:val="24"/>
          <w:shd w:val="clear" w:color="auto" w:fill="FFFFFF"/>
        </w:rPr>
        <w:t xml:space="preserve">представляет собой ознакомительно-игровой курс и имеет </w:t>
      </w:r>
      <w:r w:rsidR="00E9133A">
        <w:rPr>
          <w:rFonts w:ascii="Times New Roman" w:hAnsi="Times New Roman"/>
          <w:b w:val="0"/>
          <w:color w:val="000000"/>
          <w:sz w:val="24"/>
          <w:shd w:val="clear" w:color="auto" w:fill="FFFFFF"/>
        </w:rPr>
        <w:t>общеразвивающую</w:t>
      </w:r>
      <w:r w:rsidR="006E7791" w:rsidRPr="006E7791">
        <w:rPr>
          <w:rFonts w:ascii="Times New Roman" w:hAnsi="Times New Roman"/>
          <w:b w:val="0"/>
          <w:color w:val="000000"/>
          <w:sz w:val="24"/>
          <w:shd w:val="clear" w:color="auto" w:fill="FFFFFF"/>
        </w:rPr>
        <w:t xml:space="preserve"> направленность.</w:t>
      </w:r>
      <w:r w:rsidR="006E7791" w:rsidRPr="006E7791">
        <w:rPr>
          <w:rStyle w:val="apple-converted-space"/>
          <w:rFonts w:ascii="Times New Roman" w:hAnsi="Times New Roman"/>
          <w:b w:val="0"/>
          <w:color w:val="000000"/>
          <w:sz w:val="24"/>
          <w:shd w:val="clear" w:color="auto" w:fill="FFFFFF"/>
        </w:rPr>
        <w:t> </w:t>
      </w:r>
    </w:p>
    <w:p w:rsidR="006E7791" w:rsidRDefault="006E7791" w:rsidP="006E7791">
      <w:pPr>
        <w:pStyle w:val="a4"/>
        <w:ind w:left="20" w:right="40" w:firstLine="689"/>
        <w:jc w:val="both"/>
        <w:rPr>
          <w:rFonts w:ascii="Times New Roman" w:hAnsi="Times New Roman"/>
          <w:b w:val="0"/>
          <w:color w:val="000000"/>
          <w:sz w:val="24"/>
          <w:shd w:val="clear" w:color="auto" w:fill="FFFFFF"/>
        </w:rPr>
      </w:pPr>
      <w:r w:rsidRPr="006E7791">
        <w:rPr>
          <w:rFonts w:ascii="Times New Roman" w:hAnsi="Times New Roman"/>
          <w:b w:val="0"/>
          <w:color w:val="000000"/>
          <w:sz w:val="24"/>
          <w:shd w:val="clear" w:color="auto" w:fill="FFFFFF"/>
        </w:rPr>
        <w:t>Психологами доказано, что занятия музыкой влияют на интеллектуальное развитие личности ребенка. Этому способствует освоение музыкальных основ теории и практики, заложенных в представленной программе «Инструмент».</w:t>
      </w:r>
      <w:r w:rsidRPr="006E7791">
        <w:rPr>
          <w:rStyle w:val="apple-converted-space"/>
          <w:rFonts w:ascii="Times New Roman" w:hAnsi="Times New Roman"/>
          <w:b w:val="0"/>
          <w:color w:val="000000"/>
          <w:sz w:val="24"/>
          <w:shd w:val="clear" w:color="auto" w:fill="FFFFFF"/>
        </w:rPr>
        <w:t xml:space="preserve"> Обучение в её рамках </w:t>
      </w:r>
      <w:r w:rsidRPr="006E7791">
        <w:rPr>
          <w:rFonts w:ascii="Times New Roman" w:hAnsi="Times New Roman"/>
          <w:b w:val="0"/>
          <w:color w:val="000000"/>
          <w:sz w:val="24"/>
        </w:rPr>
        <w:br/>
      </w:r>
      <w:r w:rsidRPr="006E7791">
        <w:rPr>
          <w:rFonts w:ascii="Times New Roman" w:hAnsi="Times New Roman"/>
          <w:b w:val="0"/>
          <w:color w:val="000000"/>
          <w:sz w:val="24"/>
          <w:shd w:val="clear" w:color="auto" w:fill="FFFFFF"/>
        </w:rPr>
        <w:t xml:space="preserve">предоставляет возможность получения музыкального образования на раннем этапе развития личности, поэтому на сегодняшний день она актуальна и востребована родителями </w:t>
      </w:r>
      <w:r w:rsidR="00D71531">
        <w:rPr>
          <w:rFonts w:ascii="Times New Roman" w:hAnsi="Times New Roman"/>
          <w:b w:val="0"/>
          <w:color w:val="000000"/>
          <w:sz w:val="24"/>
          <w:shd w:val="clear" w:color="auto" w:fill="FFFFFF"/>
        </w:rPr>
        <w:br/>
      </w:r>
      <w:r w:rsidRPr="006E7791">
        <w:rPr>
          <w:rFonts w:ascii="Times New Roman" w:hAnsi="Times New Roman"/>
          <w:b w:val="0"/>
          <w:color w:val="000000"/>
          <w:sz w:val="24"/>
          <w:shd w:val="clear" w:color="auto" w:fill="FFFFFF"/>
        </w:rPr>
        <w:t>и детьми.</w:t>
      </w:r>
    </w:p>
    <w:p w:rsidR="00480F6A" w:rsidRPr="006E7791" w:rsidRDefault="00480F6A" w:rsidP="00B014E9">
      <w:pPr>
        <w:pStyle w:val="720"/>
        <w:keepNext/>
        <w:keepLines/>
        <w:shd w:val="clear" w:color="auto" w:fill="auto"/>
        <w:spacing w:before="0"/>
        <w:ind w:left="20" w:firstLine="406"/>
        <w:rPr>
          <w:sz w:val="24"/>
          <w:szCs w:val="24"/>
        </w:rPr>
      </w:pPr>
      <w:bookmarkStart w:id="1" w:name="bookmark20"/>
      <w:r w:rsidRPr="006E7791">
        <w:rPr>
          <w:sz w:val="24"/>
          <w:szCs w:val="24"/>
        </w:rPr>
        <w:t>Цель программы:</w:t>
      </w:r>
      <w:bookmarkEnd w:id="1"/>
    </w:p>
    <w:p w:rsidR="00BA36E6" w:rsidRPr="00BA36E6" w:rsidRDefault="00BA36E6" w:rsidP="00BA36E6">
      <w:pPr>
        <w:pStyle w:val="a3"/>
        <w:ind w:firstLine="426"/>
        <w:rPr>
          <w:rFonts w:ascii="Times New Roman" w:eastAsia="Times New Roman" w:hAnsi="Times New Roman" w:cs="Times New Roman"/>
          <w:sz w:val="24"/>
          <w:szCs w:val="24"/>
        </w:rPr>
      </w:pPr>
      <w:bookmarkStart w:id="2" w:name="bookmark21"/>
      <w:r w:rsidRPr="00BA36E6">
        <w:rPr>
          <w:rFonts w:ascii="Times New Roman" w:eastAsia="Times New Roman" w:hAnsi="Times New Roman" w:cs="Times New Roman"/>
          <w:sz w:val="24"/>
          <w:szCs w:val="24"/>
        </w:rPr>
        <w:t>Приобщ</w:t>
      </w:r>
      <w:r>
        <w:rPr>
          <w:rFonts w:ascii="Times New Roman" w:hAnsi="Times New Roman" w:cs="Times New Roman"/>
          <w:sz w:val="24"/>
          <w:szCs w:val="24"/>
        </w:rPr>
        <w:t xml:space="preserve">ить </w:t>
      </w:r>
      <w:r w:rsidRPr="00BA36E6">
        <w:rPr>
          <w:rFonts w:ascii="Times New Roman" w:eastAsia="Times New Roman" w:hAnsi="Times New Roman" w:cs="Times New Roman"/>
          <w:sz w:val="24"/>
          <w:szCs w:val="24"/>
        </w:rPr>
        <w:t>уч</w:t>
      </w:r>
      <w:r>
        <w:rPr>
          <w:rFonts w:ascii="Times New Roman" w:hAnsi="Times New Roman" w:cs="Times New Roman"/>
          <w:sz w:val="24"/>
          <w:szCs w:val="24"/>
        </w:rPr>
        <w:t>ащегося</w:t>
      </w:r>
      <w:r w:rsidRPr="00BA36E6">
        <w:rPr>
          <w:rFonts w:ascii="Times New Roman" w:eastAsia="Times New Roman" w:hAnsi="Times New Roman" w:cs="Times New Roman"/>
          <w:sz w:val="24"/>
          <w:szCs w:val="24"/>
        </w:rPr>
        <w:t xml:space="preserve"> к музыке и музыкальному исполнительству, сформировать у него эстетическую потребность в этом виде искусства.</w:t>
      </w:r>
    </w:p>
    <w:p w:rsidR="00480F6A" w:rsidRPr="006E7791" w:rsidRDefault="00480F6A" w:rsidP="00B014E9">
      <w:pPr>
        <w:pStyle w:val="720"/>
        <w:keepNext/>
        <w:keepLines/>
        <w:shd w:val="clear" w:color="auto" w:fill="auto"/>
        <w:spacing w:before="0" w:line="276" w:lineRule="exact"/>
        <w:ind w:left="20" w:firstLine="406"/>
        <w:rPr>
          <w:sz w:val="24"/>
          <w:szCs w:val="24"/>
        </w:rPr>
      </w:pPr>
      <w:r w:rsidRPr="006E7791">
        <w:rPr>
          <w:sz w:val="24"/>
          <w:szCs w:val="24"/>
        </w:rPr>
        <w:t>Задачи:</w:t>
      </w:r>
      <w:bookmarkEnd w:id="2"/>
    </w:p>
    <w:p w:rsidR="00480F6A" w:rsidRPr="005B1537" w:rsidRDefault="00480F6A" w:rsidP="00480F6A">
      <w:pPr>
        <w:pStyle w:val="a4"/>
        <w:numPr>
          <w:ilvl w:val="1"/>
          <w:numId w:val="7"/>
        </w:numPr>
        <w:tabs>
          <w:tab w:val="left" w:pos="313"/>
        </w:tabs>
        <w:spacing w:line="276" w:lineRule="exact"/>
        <w:ind w:left="20" w:right="20"/>
        <w:jc w:val="both"/>
        <w:rPr>
          <w:rFonts w:ascii="Times New Roman" w:hAnsi="Times New Roman"/>
          <w:b w:val="0"/>
          <w:sz w:val="24"/>
        </w:rPr>
      </w:pPr>
      <w:r>
        <w:rPr>
          <w:rFonts w:ascii="Times New Roman" w:hAnsi="Times New Roman"/>
          <w:b w:val="0"/>
          <w:sz w:val="24"/>
        </w:rPr>
        <w:t xml:space="preserve">  </w:t>
      </w:r>
      <w:r w:rsidRPr="005B1537">
        <w:rPr>
          <w:rFonts w:ascii="Times New Roman" w:hAnsi="Times New Roman"/>
          <w:b w:val="0"/>
          <w:sz w:val="24"/>
        </w:rPr>
        <w:t>Начальное развитие музыкальных способностей (слух, память, ритм)</w:t>
      </w:r>
      <w:r>
        <w:rPr>
          <w:rFonts w:ascii="Times New Roman" w:hAnsi="Times New Roman"/>
          <w:b w:val="0"/>
          <w:sz w:val="24"/>
        </w:rPr>
        <w:t>;</w:t>
      </w:r>
    </w:p>
    <w:p w:rsidR="00480F6A" w:rsidRPr="005B1537" w:rsidRDefault="00480F6A" w:rsidP="00480F6A">
      <w:pPr>
        <w:pStyle w:val="a4"/>
        <w:numPr>
          <w:ilvl w:val="1"/>
          <w:numId w:val="7"/>
        </w:numPr>
        <w:tabs>
          <w:tab w:val="left" w:pos="433"/>
        </w:tabs>
        <w:spacing w:line="276" w:lineRule="exact"/>
        <w:ind w:left="20" w:right="20"/>
        <w:jc w:val="both"/>
        <w:rPr>
          <w:rFonts w:ascii="Times New Roman" w:hAnsi="Times New Roman"/>
          <w:b w:val="0"/>
          <w:sz w:val="24"/>
        </w:rPr>
      </w:pPr>
      <w:r w:rsidRPr="005B1537">
        <w:rPr>
          <w:rFonts w:ascii="Times New Roman" w:hAnsi="Times New Roman"/>
          <w:b w:val="0"/>
          <w:sz w:val="24"/>
        </w:rPr>
        <w:t>Формирование первоначальных навыков владения инструментом</w:t>
      </w:r>
      <w:r>
        <w:rPr>
          <w:rFonts w:ascii="Times New Roman" w:hAnsi="Times New Roman"/>
          <w:b w:val="0"/>
          <w:sz w:val="24"/>
        </w:rPr>
        <w:t>;</w:t>
      </w:r>
      <w:r w:rsidRPr="005B1537">
        <w:rPr>
          <w:rFonts w:ascii="Times New Roman" w:hAnsi="Times New Roman"/>
          <w:b w:val="0"/>
          <w:sz w:val="24"/>
        </w:rPr>
        <w:t xml:space="preserve"> </w:t>
      </w:r>
    </w:p>
    <w:p w:rsidR="00480F6A" w:rsidRPr="005B1537" w:rsidRDefault="00480F6A" w:rsidP="00480F6A">
      <w:pPr>
        <w:pStyle w:val="a4"/>
        <w:numPr>
          <w:ilvl w:val="1"/>
          <w:numId w:val="7"/>
        </w:numPr>
        <w:tabs>
          <w:tab w:val="left" w:pos="303"/>
        </w:tabs>
        <w:spacing w:line="276" w:lineRule="exact"/>
        <w:ind w:left="20" w:right="20"/>
        <w:jc w:val="both"/>
        <w:rPr>
          <w:rFonts w:ascii="Times New Roman" w:hAnsi="Times New Roman"/>
          <w:b w:val="0"/>
          <w:sz w:val="24"/>
        </w:rPr>
      </w:pPr>
      <w:r>
        <w:rPr>
          <w:rFonts w:ascii="Times New Roman" w:hAnsi="Times New Roman"/>
          <w:b w:val="0"/>
          <w:sz w:val="24"/>
        </w:rPr>
        <w:t xml:space="preserve">   </w:t>
      </w:r>
      <w:r w:rsidRPr="005B1537">
        <w:rPr>
          <w:rFonts w:ascii="Times New Roman" w:hAnsi="Times New Roman"/>
          <w:b w:val="0"/>
          <w:sz w:val="24"/>
        </w:rPr>
        <w:t>Приобщение ребенка к различным видам музыкальной деятельности</w:t>
      </w:r>
      <w:r>
        <w:rPr>
          <w:rFonts w:ascii="Times New Roman" w:hAnsi="Times New Roman"/>
          <w:b w:val="0"/>
          <w:sz w:val="24"/>
        </w:rPr>
        <w:t>;</w:t>
      </w:r>
    </w:p>
    <w:p w:rsidR="00480F6A" w:rsidRPr="005B1537" w:rsidRDefault="00480F6A" w:rsidP="00480F6A">
      <w:pPr>
        <w:pStyle w:val="a4"/>
        <w:numPr>
          <w:ilvl w:val="1"/>
          <w:numId w:val="7"/>
        </w:numPr>
        <w:tabs>
          <w:tab w:val="left" w:pos="258"/>
        </w:tabs>
        <w:spacing w:after="373" w:line="276" w:lineRule="exact"/>
        <w:ind w:left="20"/>
        <w:jc w:val="both"/>
        <w:rPr>
          <w:rFonts w:ascii="Times New Roman" w:hAnsi="Times New Roman"/>
          <w:b w:val="0"/>
          <w:sz w:val="24"/>
        </w:rPr>
      </w:pPr>
      <w:r>
        <w:rPr>
          <w:rFonts w:ascii="Times New Roman" w:hAnsi="Times New Roman"/>
          <w:b w:val="0"/>
          <w:sz w:val="24"/>
        </w:rPr>
        <w:t xml:space="preserve">   </w:t>
      </w:r>
      <w:r w:rsidRPr="005B1537">
        <w:rPr>
          <w:rFonts w:ascii="Times New Roman" w:hAnsi="Times New Roman"/>
          <w:b w:val="0"/>
          <w:sz w:val="24"/>
        </w:rPr>
        <w:t>Формирование в учащемся основ музыкальной культуры</w:t>
      </w:r>
      <w:r>
        <w:rPr>
          <w:rFonts w:ascii="Times New Roman" w:hAnsi="Times New Roman"/>
          <w:b w:val="0"/>
          <w:sz w:val="24"/>
        </w:rPr>
        <w:t>.</w:t>
      </w:r>
    </w:p>
    <w:p w:rsidR="00480F6A" w:rsidRDefault="00480F6A" w:rsidP="00480F6A">
      <w:pPr>
        <w:pStyle w:val="a4"/>
        <w:spacing w:line="269" w:lineRule="exact"/>
        <w:ind w:left="20" w:right="20" w:firstLine="689"/>
        <w:jc w:val="both"/>
        <w:rPr>
          <w:rFonts w:ascii="Times New Roman" w:hAnsi="Times New Roman"/>
          <w:b w:val="0"/>
          <w:sz w:val="24"/>
        </w:rPr>
      </w:pPr>
      <w:r w:rsidRPr="005B1537">
        <w:rPr>
          <w:rFonts w:ascii="Times New Roman" w:hAnsi="Times New Roman"/>
          <w:b w:val="0"/>
          <w:sz w:val="24"/>
        </w:rPr>
        <w:t>Основной формой работы</w:t>
      </w:r>
      <w:r w:rsidRPr="005B1537">
        <w:rPr>
          <w:rStyle w:val="10pt"/>
          <w:b w:val="0"/>
          <w:sz w:val="24"/>
          <w:szCs w:val="24"/>
        </w:rPr>
        <w:t xml:space="preserve"> </w:t>
      </w:r>
      <w:r>
        <w:rPr>
          <w:rStyle w:val="10pt"/>
          <w:b w:val="0"/>
          <w:sz w:val="24"/>
          <w:szCs w:val="24"/>
        </w:rPr>
        <w:t xml:space="preserve">в рамках программы </w:t>
      </w:r>
      <w:r w:rsidRPr="005B1537">
        <w:rPr>
          <w:rStyle w:val="10pt"/>
          <w:b w:val="0"/>
          <w:sz w:val="24"/>
          <w:szCs w:val="24"/>
        </w:rPr>
        <w:t>является</w:t>
      </w:r>
      <w:r w:rsidRPr="005B1537">
        <w:rPr>
          <w:rFonts w:ascii="Times New Roman" w:hAnsi="Times New Roman"/>
          <w:b w:val="0"/>
          <w:sz w:val="24"/>
        </w:rPr>
        <w:t xml:space="preserve"> </w:t>
      </w:r>
      <w:r>
        <w:rPr>
          <w:rFonts w:ascii="Times New Roman" w:hAnsi="Times New Roman"/>
          <w:b w:val="0"/>
          <w:sz w:val="24"/>
        </w:rPr>
        <w:t xml:space="preserve">индивидуальный </w:t>
      </w:r>
      <w:r w:rsidRPr="005B1537">
        <w:rPr>
          <w:rFonts w:ascii="Times New Roman" w:hAnsi="Times New Roman"/>
          <w:b w:val="0"/>
          <w:sz w:val="24"/>
        </w:rPr>
        <w:t>урок</w:t>
      </w:r>
      <w:r>
        <w:rPr>
          <w:rFonts w:ascii="Times New Roman" w:hAnsi="Times New Roman"/>
          <w:b w:val="0"/>
          <w:sz w:val="24"/>
        </w:rPr>
        <w:t xml:space="preserve"> с учащимся </w:t>
      </w:r>
      <w:r w:rsidRPr="005B1537">
        <w:rPr>
          <w:rFonts w:ascii="Times New Roman" w:hAnsi="Times New Roman"/>
          <w:b w:val="0"/>
          <w:sz w:val="24"/>
        </w:rPr>
        <w:t>продолжительностью</w:t>
      </w:r>
      <w:r w:rsidRPr="005B1537">
        <w:rPr>
          <w:rStyle w:val="10pt"/>
          <w:b w:val="0"/>
          <w:sz w:val="24"/>
          <w:szCs w:val="24"/>
        </w:rPr>
        <w:t xml:space="preserve"> 0,5</w:t>
      </w:r>
      <w:r w:rsidRPr="005B1537">
        <w:rPr>
          <w:rFonts w:ascii="Times New Roman" w:hAnsi="Times New Roman"/>
          <w:b w:val="0"/>
          <w:sz w:val="24"/>
        </w:rPr>
        <w:t xml:space="preserve"> часа один раз в неделю</w:t>
      </w:r>
      <w:r>
        <w:rPr>
          <w:rFonts w:ascii="Times New Roman" w:hAnsi="Times New Roman"/>
          <w:b w:val="0"/>
          <w:sz w:val="24"/>
        </w:rPr>
        <w:t>.</w:t>
      </w:r>
    </w:p>
    <w:p w:rsidR="00480F6A" w:rsidRDefault="00480F6A" w:rsidP="006E7791">
      <w:pPr>
        <w:pStyle w:val="a4"/>
        <w:ind w:left="20" w:right="40" w:firstLine="689"/>
        <w:jc w:val="both"/>
        <w:rPr>
          <w:rFonts w:ascii="Times New Roman" w:hAnsi="Times New Roman"/>
          <w:b w:val="0"/>
          <w:color w:val="000000"/>
          <w:sz w:val="24"/>
          <w:shd w:val="clear" w:color="auto" w:fill="FFFFFF"/>
        </w:rPr>
      </w:pPr>
    </w:p>
    <w:p w:rsidR="005B1537" w:rsidRPr="005B1537" w:rsidRDefault="005B1537" w:rsidP="006E7791">
      <w:pPr>
        <w:pStyle w:val="a4"/>
        <w:ind w:left="20" w:right="40" w:firstLine="689"/>
        <w:jc w:val="both"/>
        <w:rPr>
          <w:rFonts w:ascii="Times New Roman" w:hAnsi="Times New Roman"/>
          <w:b w:val="0"/>
          <w:sz w:val="24"/>
        </w:rPr>
      </w:pPr>
      <w:r w:rsidRPr="005B1537">
        <w:rPr>
          <w:rFonts w:ascii="Times New Roman" w:hAnsi="Times New Roman"/>
          <w:b w:val="0"/>
          <w:sz w:val="24"/>
        </w:rPr>
        <w:t>Развитие природных способностей начинается с рождения, и дети, растущие в более благоприятных условиях, к достижению школьного возраста уже намного обгоняют сверстников. Каждый возрастной этап связан, не только с дальнейшим развитием, но и с существенной перестройкой познавательной деятельности и личности ребенка, необходимой для его успешного перехода к статусу школьника.</w:t>
      </w:r>
    </w:p>
    <w:p w:rsidR="005B1537" w:rsidRPr="005B1537" w:rsidRDefault="005B1537" w:rsidP="006E7791">
      <w:pPr>
        <w:pStyle w:val="a4"/>
        <w:ind w:left="20" w:right="40" w:firstLine="689"/>
        <w:jc w:val="both"/>
        <w:rPr>
          <w:rFonts w:ascii="Times New Roman" w:hAnsi="Times New Roman"/>
          <w:b w:val="0"/>
          <w:sz w:val="24"/>
        </w:rPr>
      </w:pPr>
      <w:r w:rsidRPr="005B1537">
        <w:rPr>
          <w:rFonts w:ascii="Times New Roman" w:hAnsi="Times New Roman"/>
          <w:b w:val="0"/>
          <w:sz w:val="24"/>
        </w:rPr>
        <w:t xml:space="preserve">Одним из первых заговорил о необходимости музыкального развития с раннего возраста В.М. Бехтерев. В своих работах он писал, что именно в период «первого детства» особенно интенсивно происходит развитие внимания, ощущения, чувственной формы. Наравне с В.М. Бехтеревым, </w:t>
      </w:r>
      <w:proofErr w:type="spellStart"/>
      <w:r w:rsidRPr="005B1537">
        <w:rPr>
          <w:rFonts w:ascii="Times New Roman" w:hAnsi="Times New Roman"/>
          <w:b w:val="0"/>
          <w:sz w:val="24"/>
        </w:rPr>
        <w:t>Л.С.Выгодский</w:t>
      </w:r>
      <w:proofErr w:type="spellEnd"/>
      <w:r w:rsidRPr="005B1537">
        <w:rPr>
          <w:rFonts w:ascii="Times New Roman" w:hAnsi="Times New Roman"/>
          <w:b w:val="0"/>
          <w:sz w:val="24"/>
        </w:rPr>
        <w:t xml:space="preserve"> был убежден в том, что творческую личность можно обнаружить уже в раннем детстве. Человек не рождается, имея способности к той или иной деятельности. Врожденными могут быть только задатки. А вот они требуют постепенного развития. Советский психолог </w:t>
      </w:r>
      <w:proofErr w:type="spellStart"/>
      <w:r w:rsidRPr="005B1537">
        <w:rPr>
          <w:rFonts w:ascii="Times New Roman" w:hAnsi="Times New Roman"/>
          <w:b w:val="0"/>
          <w:sz w:val="24"/>
        </w:rPr>
        <w:t>В.И.Мясищев</w:t>
      </w:r>
      <w:proofErr w:type="spellEnd"/>
      <w:r w:rsidRPr="005B1537">
        <w:rPr>
          <w:rFonts w:ascii="Times New Roman" w:hAnsi="Times New Roman"/>
          <w:b w:val="0"/>
          <w:sz w:val="24"/>
        </w:rPr>
        <w:t xml:space="preserve"> выделял социальную обусловленность музыкальности, рассматривая ее во взаимодействии с общим развитием ребенка. У </w:t>
      </w:r>
      <w:r w:rsidR="00DB3822">
        <w:rPr>
          <w:rFonts w:ascii="Times New Roman" w:hAnsi="Times New Roman"/>
          <w:b w:val="0"/>
          <w:sz w:val="24"/>
        </w:rPr>
        <w:t>пятилетних</w:t>
      </w:r>
      <w:r w:rsidRPr="005B1537">
        <w:rPr>
          <w:rFonts w:ascii="Times New Roman" w:hAnsi="Times New Roman"/>
          <w:b w:val="0"/>
          <w:sz w:val="24"/>
        </w:rPr>
        <w:t xml:space="preserve"> детей восприятие достигает уже сравнительно высокого уровня. Дети уже умеют работать по образцу, выполнять посильные, знакомые по характеру задачи, предъявляемые взрослым. Чтобы ребенок мог осознать основы музыкальной грамоты, необходимо подготовить его слух, мышление, ритм, память, эмоциональное восприятие.</w:t>
      </w:r>
    </w:p>
    <w:p w:rsidR="005B1537" w:rsidRPr="005B1537" w:rsidRDefault="00DB3822" w:rsidP="006E7791">
      <w:pPr>
        <w:pStyle w:val="a4"/>
        <w:spacing w:after="238"/>
        <w:ind w:left="20" w:right="20" w:firstLine="689"/>
        <w:jc w:val="both"/>
        <w:rPr>
          <w:rFonts w:ascii="Times New Roman" w:hAnsi="Times New Roman"/>
          <w:b w:val="0"/>
          <w:sz w:val="24"/>
        </w:rPr>
      </w:pPr>
      <w:r>
        <w:rPr>
          <w:rFonts w:ascii="Times New Roman" w:hAnsi="Times New Roman"/>
          <w:b w:val="0"/>
          <w:sz w:val="24"/>
        </w:rPr>
        <w:t xml:space="preserve">Обучение игре на инструменте </w:t>
      </w:r>
      <w:r w:rsidR="005B1537" w:rsidRPr="005B1537">
        <w:rPr>
          <w:rFonts w:ascii="Times New Roman" w:hAnsi="Times New Roman"/>
          <w:b w:val="0"/>
          <w:sz w:val="24"/>
        </w:rPr>
        <w:t xml:space="preserve">в раннем возрасте способствуют совершенствованию общей моторики, координации движений, развитию устойчивого внимания. У </w:t>
      </w:r>
      <w:r w:rsidR="00236E4F">
        <w:rPr>
          <w:rFonts w:ascii="Times New Roman" w:hAnsi="Times New Roman"/>
          <w:b w:val="0"/>
          <w:sz w:val="24"/>
        </w:rPr>
        <w:t>ребёнка</w:t>
      </w:r>
      <w:r w:rsidR="005B1537" w:rsidRPr="005B1537">
        <w:rPr>
          <w:rFonts w:ascii="Times New Roman" w:hAnsi="Times New Roman"/>
          <w:b w:val="0"/>
          <w:sz w:val="24"/>
        </w:rPr>
        <w:t xml:space="preserve"> формируется представление о связи музыки и движения, чувство музыкального ритма. А народные мелодии, потешки доставляют малышам огромную радость и становятся опорной точкой в их развитии. Также стоит</w:t>
      </w:r>
      <w:r w:rsidR="005B1537">
        <w:rPr>
          <w:rFonts w:ascii="Times New Roman" w:hAnsi="Times New Roman"/>
          <w:b w:val="0"/>
          <w:sz w:val="24"/>
        </w:rPr>
        <w:t xml:space="preserve"> </w:t>
      </w:r>
      <w:r w:rsidR="005B1537" w:rsidRPr="005B1537">
        <w:rPr>
          <w:rFonts w:ascii="Times New Roman" w:hAnsi="Times New Roman"/>
          <w:b w:val="0"/>
          <w:sz w:val="24"/>
        </w:rPr>
        <w:t>заметить, что любые упражнения для развития мелкой моторики, улучшают речь ребенка, его интеллектуальное развитие.</w:t>
      </w:r>
    </w:p>
    <w:p w:rsidR="00DB3822" w:rsidRPr="00DB3822" w:rsidRDefault="00DB3822" w:rsidP="00DB3822">
      <w:pPr>
        <w:pStyle w:val="a3"/>
        <w:rPr>
          <w:rFonts w:ascii="Times New Roman" w:hAnsi="Times New Roman" w:cs="Times New Roman"/>
          <w:b/>
          <w:sz w:val="24"/>
          <w:szCs w:val="24"/>
        </w:rPr>
      </w:pPr>
      <w:bookmarkStart w:id="3" w:name="bookmark24"/>
      <w:r w:rsidRPr="00DB3822">
        <w:rPr>
          <w:rFonts w:ascii="Times New Roman" w:hAnsi="Times New Roman" w:cs="Times New Roman"/>
          <w:b/>
          <w:sz w:val="24"/>
          <w:szCs w:val="24"/>
        </w:rPr>
        <w:t>Ожидаемые результаты и способы их проверки:</w:t>
      </w:r>
    </w:p>
    <w:p w:rsidR="00DB3822" w:rsidRDefault="00DB3822" w:rsidP="00DB3822">
      <w:pPr>
        <w:pStyle w:val="a3"/>
        <w:rPr>
          <w:rFonts w:ascii="Times New Roman" w:hAnsi="Times New Roman" w:cs="Times New Roman"/>
          <w:sz w:val="24"/>
          <w:szCs w:val="24"/>
        </w:rPr>
      </w:pPr>
      <w:r w:rsidRPr="00DB3822">
        <w:rPr>
          <w:rFonts w:ascii="Times New Roman" w:hAnsi="Times New Roman" w:cs="Times New Roman"/>
          <w:sz w:val="24"/>
          <w:szCs w:val="24"/>
        </w:rPr>
        <w:t>Формы контроля</w:t>
      </w:r>
      <w:bookmarkEnd w:id="3"/>
      <w:r w:rsidRPr="00DB3822">
        <w:rPr>
          <w:rFonts w:ascii="Times New Roman" w:hAnsi="Times New Roman" w:cs="Times New Roman"/>
          <w:sz w:val="24"/>
          <w:szCs w:val="24"/>
        </w:rPr>
        <w:t xml:space="preserve">: </w:t>
      </w:r>
    </w:p>
    <w:p w:rsidR="00DB3822" w:rsidRPr="0096655C" w:rsidRDefault="00DB3822" w:rsidP="00DB3822">
      <w:pPr>
        <w:pStyle w:val="a3"/>
        <w:rPr>
          <w:rFonts w:ascii="Times New Roman" w:hAnsi="Times New Roman" w:cs="Times New Roman"/>
          <w:sz w:val="16"/>
          <w:szCs w:val="16"/>
        </w:rPr>
      </w:pPr>
    </w:p>
    <w:p w:rsidR="00DB3822" w:rsidRPr="00BD6378" w:rsidRDefault="00DB3822" w:rsidP="00DB3822">
      <w:pPr>
        <w:pStyle w:val="a3"/>
        <w:jc w:val="center"/>
        <w:rPr>
          <w:rFonts w:ascii="Times New Roman" w:hAnsi="Times New Roman" w:cs="Times New Roman"/>
          <w:b/>
          <w:sz w:val="24"/>
          <w:szCs w:val="24"/>
        </w:rPr>
      </w:pPr>
      <w:r w:rsidRPr="00BD6378">
        <w:rPr>
          <w:rFonts w:ascii="Times New Roman" w:hAnsi="Times New Roman" w:cs="Times New Roman"/>
          <w:b/>
          <w:sz w:val="24"/>
          <w:szCs w:val="24"/>
        </w:rPr>
        <w:t>Текущий контроль</w:t>
      </w:r>
      <w:r w:rsidR="00BD6378" w:rsidRPr="00BD6378">
        <w:rPr>
          <w:rFonts w:ascii="Times New Roman" w:hAnsi="Times New Roman" w:cs="Times New Roman"/>
          <w:b/>
          <w:sz w:val="24"/>
          <w:szCs w:val="24"/>
        </w:rPr>
        <w:t>:</w:t>
      </w:r>
    </w:p>
    <w:p w:rsidR="00DB3822" w:rsidRDefault="00DB3822" w:rsidP="00DD1905">
      <w:pPr>
        <w:pStyle w:val="a3"/>
        <w:ind w:firstLine="709"/>
        <w:jc w:val="both"/>
        <w:rPr>
          <w:rFonts w:ascii="Times New Roman" w:hAnsi="Times New Roman" w:cs="Times New Roman"/>
          <w:sz w:val="24"/>
          <w:szCs w:val="24"/>
        </w:rPr>
      </w:pPr>
      <w:r w:rsidRPr="00DB3822">
        <w:rPr>
          <w:rFonts w:ascii="Times New Roman" w:hAnsi="Times New Roman" w:cs="Times New Roman"/>
          <w:sz w:val="24"/>
          <w:szCs w:val="24"/>
        </w:rPr>
        <w:t xml:space="preserve">В конце каждой четверти </w:t>
      </w:r>
      <w:r w:rsidR="00DD1905">
        <w:rPr>
          <w:rFonts w:ascii="Times New Roman" w:hAnsi="Times New Roman" w:cs="Times New Roman"/>
          <w:sz w:val="24"/>
          <w:szCs w:val="24"/>
        </w:rPr>
        <w:t xml:space="preserve">преподавателем </w:t>
      </w:r>
      <w:r w:rsidRPr="00DB3822">
        <w:rPr>
          <w:rFonts w:ascii="Times New Roman" w:hAnsi="Times New Roman" w:cs="Times New Roman"/>
          <w:sz w:val="24"/>
          <w:szCs w:val="24"/>
        </w:rPr>
        <w:t>выявляется, насколько ребенок усвоил пройденный материал. В силу психологических особ</w:t>
      </w:r>
      <w:r w:rsidR="00DD1905">
        <w:rPr>
          <w:rFonts w:ascii="Times New Roman" w:hAnsi="Times New Roman" w:cs="Times New Roman"/>
          <w:sz w:val="24"/>
          <w:szCs w:val="24"/>
        </w:rPr>
        <w:t>енностей детей данного возраста</w:t>
      </w:r>
      <w:r w:rsidRPr="00DB3822">
        <w:rPr>
          <w:rFonts w:ascii="Times New Roman" w:hAnsi="Times New Roman" w:cs="Times New Roman"/>
          <w:sz w:val="24"/>
          <w:szCs w:val="24"/>
        </w:rPr>
        <w:t xml:space="preserve"> на каждом уроке желательно </w:t>
      </w:r>
      <w:r w:rsidR="0096655C">
        <w:rPr>
          <w:rFonts w:ascii="Times New Roman" w:hAnsi="Times New Roman" w:cs="Times New Roman"/>
          <w:sz w:val="24"/>
          <w:szCs w:val="24"/>
        </w:rPr>
        <w:t>п</w:t>
      </w:r>
      <w:r w:rsidRPr="00DB3822">
        <w:rPr>
          <w:rFonts w:ascii="Times New Roman" w:hAnsi="Times New Roman" w:cs="Times New Roman"/>
          <w:sz w:val="24"/>
          <w:szCs w:val="24"/>
        </w:rPr>
        <w:t>рисутствие родителей.</w:t>
      </w:r>
      <w:r w:rsidR="00DD1905">
        <w:rPr>
          <w:rFonts w:ascii="Times New Roman" w:hAnsi="Times New Roman" w:cs="Times New Roman"/>
          <w:sz w:val="24"/>
          <w:szCs w:val="24"/>
        </w:rPr>
        <w:t xml:space="preserve"> Преподаватель знакомит их с </w:t>
      </w:r>
      <w:r w:rsidR="00DD1905">
        <w:rPr>
          <w:rFonts w:ascii="Times New Roman" w:hAnsi="Times New Roman" w:cs="Times New Roman"/>
          <w:sz w:val="24"/>
          <w:szCs w:val="24"/>
        </w:rPr>
        <w:lastRenderedPageBreak/>
        <w:t>результатами проделанной работы, обозначает круг поставленных задач на следующую четверть.</w:t>
      </w:r>
    </w:p>
    <w:p w:rsidR="0096655C" w:rsidRDefault="0096655C" w:rsidP="00DD1905">
      <w:pPr>
        <w:pStyle w:val="a3"/>
        <w:ind w:firstLine="709"/>
        <w:rPr>
          <w:rFonts w:ascii="Times New Roman" w:hAnsi="Times New Roman" w:cs="Times New Roman"/>
          <w:sz w:val="24"/>
          <w:szCs w:val="24"/>
        </w:rPr>
      </w:pPr>
      <w:r w:rsidRPr="00DB3822">
        <w:rPr>
          <w:rFonts w:ascii="Times New Roman" w:hAnsi="Times New Roman" w:cs="Times New Roman"/>
          <w:sz w:val="24"/>
          <w:szCs w:val="24"/>
        </w:rPr>
        <w:t>В течение года ребенок может по желанию педагога и родителей выступать на концертах, фестивалях</w:t>
      </w:r>
      <w:r w:rsidR="00BD6378">
        <w:rPr>
          <w:rFonts w:ascii="Times New Roman" w:hAnsi="Times New Roman" w:cs="Times New Roman"/>
          <w:sz w:val="24"/>
          <w:szCs w:val="24"/>
        </w:rPr>
        <w:t>, ориентированных на его возраст</w:t>
      </w:r>
      <w:r w:rsidRPr="00DB3822">
        <w:rPr>
          <w:rFonts w:ascii="Times New Roman" w:hAnsi="Times New Roman" w:cs="Times New Roman"/>
          <w:sz w:val="24"/>
          <w:szCs w:val="24"/>
        </w:rPr>
        <w:t>.</w:t>
      </w:r>
    </w:p>
    <w:p w:rsidR="00BD6378" w:rsidRPr="00DB3822" w:rsidRDefault="00BD6378" w:rsidP="00DD1905">
      <w:pPr>
        <w:pStyle w:val="a3"/>
        <w:ind w:firstLine="709"/>
        <w:rPr>
          <w:rFonts w:ascii="Times New Roman" w:hAnsi="Times New Roman" w:cs="Times New Roman"/>
          <w:sz w:val="24"/>
          <w:szCs w:val="24"/>
        </w:rPr>
      </w:pPr>
    </w:p>
    <w:p w:rsidR="00DB3822" w:rsidRPr="00BD6378" w:rsidRDefault="00DB3822" w:rsidP="00DB3822">
      <w:pPr>
        <w:pStyle w:val="a3"/>
        <w:jc w:val="center"/>
        <w:rPr>
          <w:rFonts w:ascii="Times New Roman" w:hAnsi="Times New Roman" w:cs="Times New Roman"/>
          <w:b/>
          <w:sz w:val="24"/>
          <w:szCs w:val="24"/>
        </w:rPr>
      </w:pPr>
      <w:bookmarkStart w:id="4" w:name="bookmark25"/>
      <w:r w:rsidRPr="00BD6378">
        <w:rPr>
          <w:rFonts w:ascii="Times New Roman" w:hAnsi="Times New Roman" w:cs="Times New Roman"/>
          <w:b/>
          <w:sz w:val="24"/>
          <w:szCs w:val="24"/>
        </w:rPr>
        <w:t>Итоговый контроль</w:t>
      </w:r>
      <w:bookmarkEnd w:id="4"/>
      <w:r w:rsidRPr="00BD6378">
        <w:rPr>
          <w:rFonts w:ascii="Times New Roman" w:hAnsi="Times New Roman" w:cs="Times New Roman"/>
          <w:b/>
          <w:sz w:val="24"/>
          <w:szCs w:val="24"/>
        </w:rPr>
        <w:t>:</w:t>
      </w:r>
    </w:p>
    <w:p w:rsidR="00DB3822" w:rsidRDefault="00DB3822" w:rsidP="00BD6378">
      <w:pPr>
        <w:pStyle w:val="a3"/>
        <w:ind w:firstLine="709"/>
        <w:jc w:val="both"/>
        <w:rPr>
          <w:rFonts w:ascii="Times New Roman" w:hAnsi="Times New Roman" w:cs="Times New Roman"/>
          <w:sz w:val="24"/>
          <w:szCs w:val="24"/>
        </w:rPr>
      </w:pPr>
      <w:r w:rsidRPr="00DB3822">
        <w:rPr>
          <w:rFonts w:ascii="Times New Roman" w:hAnsi="Times New Roman" w:cs="Times New Roman"/>
          <w:sz w:val="24"/>
          <w:szCs w:val="24"/>
        </w:rPr>
        <w:t xml:space="preserve">В конце учебного года проводится </w:t>
      </w:r>
      <w:r>
        <w:rPr>
          <w:rFonts w:ascii="Times New Roman" w:hAnsi="Times New Roman" w:cs="Times New Roman"/>
          <w:sz w:val="24"/>
          <w:szCs w:val="24"/>
        </w:rPr>
        <w:t xml:space="preserve">контрольный </w:t>
      </w:r>
      <w:r w:rsidRPr="00DB3822">
        <w:rPr>
          <w:rFonts w:ascii="Times New Roman" w:hAnsi="Times New Roman" w:cs="Times New Roman"/>
          <w:sz w:val="24"/>
          <w:szCs w:val="24"/>
        </w:rPr>
        <w:t xml:space="preserve">урок, </w:t>
      </w:r>
      <w:bookmarkStart w:id="5" w:name="bookmark26"/>
      <w:r>
        <w:rPr>
          <w:rFonts w:ascii="Times New Roman" w:hAnsi="Times New Roman" w:cs="Times New Roman"/>
          <w:sz w:val="24"/>
          <w:szCs w:val="24"/>
        </w:rPr>
        <w:t xml:space="preserve">на котором присутствует руководитель МО </w:t>
      </w:r>
      <w:r w:rsidR="00CE67BC">
        <w:rPr>
          <w:rFonts w:ascii="Times New Roman" w:hAnsi="Times New Roman" w:cs="Times New Roman"/>
          <w:sz w:val="24"/>
          <w:szCs w:val="24"/>
        </w:rPr>
        <w:t>(или преподаватель по предварительной договорённости с руководителем)</w:t>
      </w:r>
      <w:r>
        <w:rPr>
          <w:rFonts w:ascii="Times New Roman" w:hAnsi="Times New Roman" w:cs="Times New Roman"/>
          <w:sz w:val="24"/>
          <w:szCs w:val="24"/>
        </w:rPr>
        <w:t>. По итогам прослушивания производится диагностика исполнительских способностей, творческих возможностей учащихся на текущем этапе его развития.</w:t>
      </w:r>
    </w:p>
    <w:p w:rsidR="00CE67BC" w:rsidRDefault="00CE67BC" w:rsidP="00CE67BC">
      <w:pPr>
        <w:pStyle w:val="a3"/>
        <w:jc w:val="center"/>
        <w:rPr>
          <w:rFonts w:ascii="Times New Roman" w:hAnsi="Times New Roman" w:cs="Times New Roman"/>
          <w:b/>
          <w:sz w:val="24"/>
          <w:szCs w:val="24"/>
        </w:rPr>
      </w:pPr>
      <w:bookmarkStart w:id="6" w:name="bookmark27"/>
      <w:bookmarkEnd w:id="5"/>
    </w:p>
    <w:p w:rsidR="00DB3822" w:rsidRDefault="00DB3822" w:rsidP="00CE67BC">
      <w:pPr>
        <w:pStyle w:val="a3"/>
        <w:jc w:val="center"/>
        <w:rPr>
          <w:rFonts w:ascii="Times New Roman" w:hAnsi="Times New Roman" w:cs="Times New Roman"/>
          <w:b/>
          <w:sz w:val="24"/>
          <w:szCs w:val="24"/>
        </w:rPr>
      </w:pPr>
      <w:r w:rsidRPr="00CE67BC">
        <w:rPr>
          <w:rFonts w:ascii="Times New Roman" w:hAnsi="Times New Roman" w:cs="Times New Roman"/>
          <w:b/>
          <w:sz w:val="24"/>
          <w:szCs w:val="24"/>
        </w:rPr>
        <w:t>Требования к уровню освоения курса</w:t>
      </w:r>
      <w:bookmarkEnd w:id="6"/>
      <w:r w:rsidR="00CE67BC">
        <w:rPr>
          <w:rFonts w:ascii="Times New Roman" w:hAnsi="Times New Roman" w:cs="Times New Roman"/>
          <w:b/>
          <w:sz w:val="24"/>
          <w:szCs w:val="24"/>
        </w:rPr>
        <w:t>:</w:t>
      </w:r>
    </w:p>
    <w:p w:rsidR="00DB3822" w:rsidRPr="00DB3822" w:rsidRDefault="00DB3822" w:rsidP="00BD6378">
      <w:pPr>
        <w:pStyle w:val="a3"/>
        <w:ind w:firstLine="709"/>
        <w:jc w:val="both"/>
        <w:rPr>
          <w:rFonts w:ascii="Times New Roman" w:hAnsi="Times New Roman" w:cs="Times New Roman"/>
          <w:sz w:val="24"/>
          <w:szCs w:val="24"/>
        </w:rPr>
      </w:pPr>
      <w:r w:rsidRPr="00DB3822">
        <w:rPr>
          <w:rFonts w:ascii="Times New Roman" w:hAnsi="Times New Roman" w:cs="Times New Roman"/>
          <w:sz w:val="24"/>
          <w:szCs w:val="24"/>
        </w:rPr>
        <w:t>При успешном освоении программы к концу обучения учащийся должен:</w:t>
      </w:r>
    </w:p>
    <w:p w:rsidR="00DB3822" w:rsidRPr="00DB3822" w:rsidRDefault="00BD6378" w:rsidP="00BD63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3822" w:rsidRPr="00DB3822">
        <w:rPr>
          <w:rFonts w:ascii="Times New Roman" w:hAnsi="Times New Roman" w:cs="Times New Roman"/>
          <w:sz w:val="24"/>
          <w:szCs w:val="24"/>
        </w:rPr>
        <w:t>вербально или с помощью пособий (в случаях задержки речевого развития) выразить на</w:t>
      </w:r>
      <w:r w:rsidR="00CE67BC">
        <w:rPr>
          <w:rFonts w:ascii="Times New Roman" w:hAnsi="Times New Roman" w:cs="Times New Roman"/>
          <w:sz w:val="24"/>
          <w:szCs w:val="24"/>
        </w:rPr>
        <w:t>строение заданного произведения;</w:t>
      </w:r>
    </w:p>
    <w:p w:rsidR="00DB3822" w:rsidRPr="00DB3822" w:rsidRDefault="00BD6378" w:rsidP="00BD63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3822" w:rsidRPr="00DB3822">
        <w:rPr>
          <w:rFonts w:ascii="Times New Roman" w:hAnsi="Times New Roman" w:cs="Times New Roman"/>
          <w:sz w:val="24"/>
          <w:szCs w:val="24"/>
        </w:rPr>
        <w:t>исполнять простейшие пьесы сольно и в ансамбле с педаг</w:t>
      </w:r>
      <w:r w:rsidR="00CE67BC">
        <w:rPr>
          <w:rFonts w:ascii="Times New Roman" w:hAnsi="Times New Roman" w:cs="Times New Roman"/>
          <w:sz w:val="24"/>
          <w:szCs w:val="24"/>
        </w:rPr>
        <w:t>огом;</w:t>
      </w:r>
    </w:p>
    <w:p w:rsidR="00DB3822" w:rsidRPr="00DB3822" w:rsidRDefault="00BD6378" w:rsidP="00BD6378">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DB3822" w:rsidRPr="00DB3822">
        <w:rPr>
          <w:rFonts w:ascii="Times New Roman" w:hAnsi="Times New Roman" w:cs="Times New Roman"/>
          <w:sz w:val="24"/>
          <w:szCs w:val="24"/>
        </w:rPr>
        <w:t>уметь хлопать элементарный ритмический рисунок (чет</w:t>
      </w:r>
      <w:r w:rsidR="00CE67BC">
        <w:rPr>
          <w:rFonts w:ascii="Times New Roman" w:hAnsi="Times New Roman" w:cs="Times New Roman"/>
          <w:sz w:val="24"/>
          <w:szCs w:val="24"/>
        </w:rPr>
        <w:t>вертные и восьмые длительности);</w:t>
      </w:r>
    </w:p>
    <w:p w:rsidR="00DB3822" w:rsidRDefault="00BD6378" w:rsidP="00BD6378">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CE67BC">
        <w:rPr>
          <w:rFonts w:ascii="Times New Roman" w:hAnsi="Times New Roman" w:cs="Times New Roman"/>
          <w:sz w:val="24"/>
          <w:szCs w:val="24"/>
        </w:rPr>
        <w:t>ритмично двигаться п</w:t>
      </w:r>
      <w:r w:rsidR="00DB3822" w:rsidRPr="00DB3822">
        <w:rPr>
          <w:rFonts w:ascii="Times New Roman" w:hAnsi="Times New Roman" w:cs="Times New Roman"/>
          <w:sz w:val="24"/>
          <w:szCs w:val="24"/>
        </w:rPr>
        <w:t>од музыку, выполняя заданные движения</w:t>
      </w:r>
      <w:r w:rsidR="00CE67BC">
        <w:rPr>
          <w:rFonts w:ascii="Times New Roman" w:hAnsi="Times New Roman" w:cs="Times New Roman"/>
          <w:sz w:val="24"/>
          <w:szCs w:val="24"/>
        </w:rPr>
        <w:t>;</w:t>
      </w:r>
    </w:p>
    <w:p w:rsidR="00BD6378" w:rsidRDefault="00BD6378" w:rsidP="00BD6378">
      <w:pPr>
        <w:pStyle w:val="a3"/>
        <w:jc w:val="both"/>
        <w:rPr>
          <w:rFonts w:ascii="Times New Roman" w:hAnsi="Times New Roman" w:cs="Times New Roman"/>
          <w:sz w:val="24"/>
          <w:szCs w:val="24"/>
        </w:rPr>
      </w:pPr>
      <w:r>
        <w:rPr>
          <w:rFonts w:ascii="Times New Roman" w:hAnsi="Times New Roman" w:cs="Times New Roman"/>
          <w:sz w:val="24"/>
          <w:szCs w:val="24"/>
        </w:rPr>
        <w:t>- используя простейшие понятия, охарактеризовать исполняемое (предложенное к прослушиванию) произведение.</w:t>
      </w:r>
    </w:p>
    <w:p w:rsidR="00A47663" w:rsidRDefault="00A47663" w:rsidP="00DB3822">
      <w:pPr>
        <w:pStyle w:val="a3"/>
        <w:rPr>
          <w:rFonts w:ascii="Times New Roman" w:hAnsi="Times New Roman" w:cs="Times New Roman"/>
          <w:sz w:val="24"/>
          <w:szCs w:val="24"/>
        </w:rPr>
      </w:pPr>
    </w:p>
    <w:p w:rsidR="009D4D7F" w:rsidRDefault="009D4D7F" w:rsidP="00DB3822">
      <w:pPr>
        <w:pStyle w:val="a3"/>
      </w:pPr>
    </w:p>
    <w:p w:rsidR="00CA2A8B" w:rsidRPr="00CA2A8B" w:rsidRDefault="009D4D7F" w:rsidP="00CA2A8B">
      <w:pPr>
        <w:pStyle w:val="a6"/>
        <w:numPr>
          <w:ilvl w:val="0"/>
          <w:numId w:val="2"/>
        </w:numPr>
        <w:jc w:val="center"/>
        <w:rPr>
          <w:sz w:val="28"/>
          <w:szCs w:val="28"/>
        </w:rPr>
      </w:pPr>
      <w:proofErr w:type="spellStart"/>
      <w:r w:rsidRPr="00CA2A8B">
        <w:rPr>
          <w:rFonts w:ascii="Times New Roman" w:hAnsi="Times New Roman"/>
          <w:b/>
          <w:sz w:val="28"/>
          <w:szCs w:val="28"/>
        </w:rPr>
        <w:t>Учебно</w:t>
      </w:r>
      <w:proofErr w:type="spellEnd"/>
      <w:r w:rsidRPr="00CA2A8B">
        <w:rPr>
          <w:rFonts w:ascii="Times New Roman" w:hAnsi="Times New Roman"/>
          <w:b/>
          <w:sz w:val="28"/>
          <w:szCs w:val="28"/>
        </w:rPr>
        <w:t xml:space="preserve"> – тематический план </w:t>
      </w:r>
      <w:r w:rsidR="003F5B64" w:rsidRPr="00CA2A8B">
        <w:rPr>
          <w:rFonts w:ascii="Times New Roman" w:hAnsi="Times New Roman"/>
          <w:b/>
          <w:sz w:val="28"/>
          <w:szCs w:val="28"/>
        </w:rPr>
        <w:br/>
      </w:r>
    </w:p>
    <w:tbl>
      <w:tblPr>
        <w:tblW w:w="0" w:type="auto"/>
        <w:tblLayout w:type="fixed"/>
        <w:tblCellMar>
          <w:left w:w="0" w:type="dxa"/>
          <w:right w:w="0" w:type="dxa"/>
        </w:tblCellMar>
        <w:tblLook w:val="0000" w:firstRow="0" w:lastRow="0" w:firstColumn="0" w:lastColumn="0" w:noHBand="0" w:noVBand="0"/>
      </w:tblPr>
      <w:tblGrid>
        <w:gridCol w:w="1139"/>
        <w:gridCol w:w="4941"/>
        <w:gridCol w:w="2005"/>
        <w:gridCol w:w="1418"/>
      </w:tblGrid>
      <w:tr w:rsidR="003F5B64" w:rsidTr="00CA2A8B">
        <w:trPr>
          <w:trHeight w:val="634"/>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CA2A8B" w:rsidRDefault="003F5B64" w:rsidP="003F5B64">
            <w:pPr>
              <w:pStyle w:val="a4"/>
              <w:spacing w:line="278" w:lineRule="exact"/>
              <w:ind w:left="220" w:firstLine="260"/>
              <w:jc w:val="left"/>
              <w:rPr>
                <w:rFonts w:ascii="Times New Roman" w:hAnsi="Times New Roman"/>
                <w:sz w:val="24"/>
              </w:rPr>
            </w:pPr>
            <w:r w:rsidRPr="00CA2A8B">
              <w:rPr>
                <w:rFonts w:ascii="Times New Roman" w:hAnsi="Times New Roman"/>
                <w:sz w:val="24"/>
              </w:rPr>
              <w:t>№ раздела</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CA2A8B" w:rsidRDefault="003F5B64" w:rsidP="003F5B64">
            <w:pPr>
              <w:pStyle w:val="a4"/>
              <w:rPr>
                <w:rFonts w:ascii="Times New Roman" w:hAnsi="Times New Roman"/>
                <w:sz w:val="24"/>
              </w:rPr>
            </w:pPr>
            <w:r w:rsidRPr="00CA2A8B">
              <w:rPr>
                <w:rFonts w:ascii="Times New Roman" w:hAnsi="Times New Roman"/>
                <w:sz w:val="24"/>
              </w:rPr>
              <w:t>Учебный материал</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CA2A8B" w:rsidRDefault="003F5B64" w:rsidP="003F5B64">
            <w:pPr>
              <w:pStyle w:val="a4"/>
              <w:spacing w:line="283" w:lineRule="exact"/>
              <w:rPr>
                <w:rFonts w:ascii="Times New Roman" w:hAnsi="Times New Roman"/>
                <w:sz w:val="24"/>
              </w:rPr>
            </w:pPr>
            <w:r w:rsidRPr="00CA2A8B">
              <w:rPr>
                <w:rFonts w:ascii="Times New Roman" w:hAnsi="Times New Roman"/>
                <w:sz w:val="24"/>
              </w:rPr>
              <w:t>Сроки изучения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CA2A8B" w:rsidRDefault="003F5B64" w:rsidP="003F5B64">
            <w:pPr>
              <w:pStyle w:val="a4"/>
              <w:spacing w:line="283" w:lineRule="exact"/>
              <w:rPr>
                <w:rFonts w:ascii="Times New Roman" w:hAnsi="Times New Roman"/>
                <w:sz w:val="24"/>
              </w:rPr>
            </w:pPr>
            <w:r w:rsidRPr="00CA2A8B">
              <w:rPr>
                <w:rFonts w:ascii="Times New Roman" w:hAnsi="Times New Roman"/>
                <w:sz w:val="24"/>
              </w:rPr>
              <w:t>Количество часов</w:t>
            </w:r>
          </w:p>
        </w:tc>
      </w:tr>
      <w:tr w:rsidR="003F5B64" w:rsidTr="00CA2A8B">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ind w:left="220" w:firstLine="260"/>
              <w:rPr>
                <w:b w:val="0"/>
              </w:rPr>
            </w:pPr>
            <w:r w:rsidRPr="009D4D7F">
              <w:rPr>
                <w:rStyle w:val="111pt"/>
              </w:rPr>
              <w:t>1.</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4" w:lineRule="exact"/>
              <w:rPr>
                <w:rFonts w:ascii="Times New Roman" w:hAnsi="Times New Roman"/>
                <w:b w:val="0"/>
                <w:sz w:val="24"/>
              </w:rPr>
            </w:pPr>
            <w:r w:rsidRPr="009D4D7F">
              <w:rPr>
                <w:rFonts w:ascii="Times New Roman" w:hAnsi="Times New Roman"/>
                <w:b w:val="0"/>
                <w:sz w:val="24"/>
              </w:rPr>
              <w:t>Воспитание слуховых навыков</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8"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2,5</w:t>
            </w:r>
          </w:p>
        </w:tc>
      </w:tr>
      <w:tr w:rsidR="003F5B64" w:rsidTr="00CA2A8B">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sidRPr="009D4D7F">
              <w:rPr>
                <w:rFonts w:ascii="Times New Roman" w:hAnsi="Times New Roman"/>
                <w:b w:val="0"/>
                <w:sz w:val="24"/>
              </w:rPr>
              <w:t>2.</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rPr>
                <w:rFonts w:ascii="Times New Roman" w:hAnsi="Times New Roman"/>
                <w:b w:val="0"/>
                <w:sz w:val="24"/>
              </w:rPr>
            </w:pPr>
            <w:r w:rsidRPr="009D4D7F">
              <w:rPr>
                <w:rFonts w:ascii="Times New Roman" w:hAnsi="Times New Roman"/>
                <w:b w:val="0"/>
                <w:sz w:val="24"/>
              </w:rPr>
              <w:t xml:space="preserve">Развитие чувства </w:t>
            </w:r>
            <w:proofErr w:type="gramStart"/>
            <w:r w:rsidRPr="009D4D7F">
              <w:rPr>
                <w:rFonts w:ascii="Times New Roman" w:hAnsi="Times New Roman"/>
                <w:b w:val="0"/>
                <w:sz w:val="24"/>
              </w:rPr>
              <w:t>метро-ритма</w:t>
            </w:r>
            <w:proofErr w:type="gramEnd"/>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8"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2</w:t>
            </w:r>
          </w:p>
        </w:tc>
      </w:tr>
      <w:tr w:rsidR="003F5B64" w:rsidTr="00CA2A8B">
        <w:trPr>
          <w:trHeight w:val="604"/>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sidRPr="009D4D7F">
              <w:rPr>
                <w:rFonts w:ascii="Times New Roman" w:hAnsi="Times New Roman"/>
                <w:b w:val="0"/>
                <w:sz w:val="24"/>
              </w:rPr>
              <w:t>3.</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1" w:lineRule="exact"/>
              <w:rPr>
                <w:rFonts w:ascii="Times New Roman" w:hAnsi="Times New Roman"/>
                <w:b w:val="0"/>
                <w:sz w:val="24"/>
              </w:rPr>
            </w:pPr>
            <w:r w:rsidRPr="009D4D7F">
              <w:rPr>
                <w:rFonts w:ascii="Times New Roman" w:hAnsi="Times New Roman"/>
                <w:b w:val="0"/>
                <w:sz w:val="24"/>
              </w:rPr>
              <w:t>Упражнения на развитие общей моторики</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1"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1</w:t>
            </w:r>
          </w:p>
        </w:tc>
      </w:tr>
      <w:tr w:rsidR="003F5B64" w:rsidTr="00CA2A8B">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jc w:val="center"/>
              <w:rPr>
                <w:rFonts w:ascii="Times New Roman" w:hAnsi="Times New Roman" w:cs="Times New Roman"/>
                <w:sz w:val="24"/>
                <w:szCs w:val="24"/>
              </w:rPr>
            </w:pPr>
            <w:r>
              <w:rPr>
                <w:rFonts w:ascii="Times New Roman" w:hAnsi="Times New Roman" w:cs="Times New Roman"/>
                <w:sz w:val="24"/>
                <w:szCs w:val="24"/>
              </w:rPr>
              <w:t>4.</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rPr>
                <w:rFonts w:ascii="Times New Roman" w:hAnsi="Times New Roman"/>
                <w:b w:val="0"/>
                <w:sz w:val="24"/>
              </w:rPr>
            </w:pPr>
            <w:r w:rsidRPr="009D4D7F">
              <w:rPr>
                <w:rFonts w:ascii="Times New Roman" w:hAnsi="Times New Roman"/>
                <w:b w:val="0"/>
                <w:sz w:val="24"/>
              </w:rPr>
              <w:t>Пальчиковые игры</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8"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1</w:t>
            </w:r>
          </w:p>
        </w:tc>
      </w:tr>
      <w:tr w:rsidR="003F5B64" w:rsidTr="00CA2A8B">
        <w:trPr>
          <w:trHeight w:val="693"/>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Pr>
                <w:rFonts w:ascii="Times New Roman" w:hAnsi="Times New Roman"/>
                <w:b w:val="0"/>
                <w:sz w:val="24"/>
              </w:rPr>
              <w:t>5</w:t>
            </w:r>
            <w:r w:rsidRPr="009D4D7F">
              <w:rPr>
                <w:rFonts w:ascii="Times New Roman" w:hAnsi="Times New Roman"/>
                <w:b w:val="0"/>
                <w:sz w:val="24"/>
              </w:rPr>
              <w:t>.</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4C49A3">
            <w:pPr>
              <w:pStyle w:val="a4"/>
              <w:rPr>
                <w:rFonts w:ascii="Times New Roman" w:hAnsi="Times New Roman"/>
                <w:b w:val="0"/>
                <w:sz w:val="24"/>
              </w:rPr>
            </w:pPr>
            <w:r w:rsidRPr="009D4D7F">
              <w:rPr>
                <w:rFonts w:ascii="Times New Roman" w:hAnsi="Times New Roman"/>
                <w:b w:val="0"/>
                <w:sz w:val="24"/>
              </w:rPr>
              <w:t xml:space="preserve">Знакомство с </w:t>
            </w:r>
            <w:r w:rsidR="004C49A3">
              <w:rPr>
                <w:rFonts w:ascii="Times New Roman" w:hAnsi="Times New Roman"/>
                <w:b w:val="0"/>
                <w:sz w:val="24"/>
              </w:rPr>
              <w:t>инструментом</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4" w:lineRule="exact"/>
              <w:rPr>
                <w:rFonts w:ascii="Times New Roman" w:hAnsi="Times New Roman"/>
                <w:b w:val="0"/>
                <w:sz w:val="24"/>
              </w:rPr>
            </w:pPr>
            <w:r w:rsidRPr="009D4D7F">
              <w:rPr>
                <w:rFonts w:ascii="Times New Roman" w:hAnsi="Times New Roman"/>
                <w:b w:val="0"/>
                <w:sz w:val="24"/>
              </w:rPr>
              <w:t>1,2,3 четверти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2D385C" w:rsidP="003F5B64">
            <w:pPr>
              <w:pStyle w:val="110"/>
              <w:shd w:val="clear" w:color="auto" w:fill="auto"/>
              <w:spacing w:line="240" w:lineRule="auto"/>
              <w:jc w:val="center"/>
              <w:rPr>
                <w:b w:val="0"/>
              </w:rPr>
            </w:pPr>
            <w:r>
              <w:rPr>
                <w:b w:val="0"/>
              </w:rPr>
              <w:t>1</w:t>
            </w:r>
          </w:p>
        </w:tc>
      </w:tr>
      <w:tr w:rsidR="003F5B64" w:rsidTr="00CA2A8B">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Pr>
                <w:rFonts w:ascii="Times New Roman" w:hAnsi="Times New Roman"/>
                <w:b w:val="0"/>
                <w:sz w:val="24"/>
              </w:rPr>
              <w:t>6.</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8" w:lineRule="exact"/>
              <w:rPr>
                <w:rFonts w:ascii="Times New Roman" w:hAnsi="Times New Roman"/>
                <w:b w:val="0"/>
                <w:sz w:val="24"/>
              </w:rPr>
            </w:pPr>
            <w:r w:rsidRPr="009D4D7F">
              <w:rPr>
                <w:rFonts w:ascii="Times New Roman" w:hAnsi="Times New Roman"/>
                <w:b w:val="0"/>
                <w:sz w:val="24"/>
              </w:rPr>
              <w:t>Исполнение песенок с движениями</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78"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2,5</w:t>
            </w:r>
          </w:p>
        </w:tc>
      </w:tr>
      <w:tr w:rsidR="003F5B64" w:rsidTr="00CA2A8B">
        <w:trPr>
          <w:trHeight w:val="770"/>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jc w:val="center"/>
              <w:rPr>
                <w:rFonts w:ascii="Times New Roman" w:hAnsi="Times New Roman" w:cs="Times New Roman"/>
                <w:sz w:val="24"/>
                <w:szCs w:val="24"/>
              </w:rPr>
            </w:pPr>
            <w:r>
              <w:rPr>
                <w:rFonts w:ascii="Times New Roman" w:hAnsi="Times New Roman" w:cs="Times New Roman"/>
                <w:sz w:val="24"/>
                <w:szCs w:val="24"/>
              </w:rPr>
              <w:t>7.</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81" w:lineRule="exact"/>
              <w:rPr>
                <w:rFonts w:ascii="Times New Roman" w:hAnsi="Times New Roman"/>
                <w:b w:val="0"/>
                <w:sz w:val="24"/>
              </w:rPr>
            </w:pPr>
            <w:r w:rsidRPr="009D4D7F">
              <w:rPr>
                <w:rFonts w:ascii="Times New Roman" w:hAnsi="Times New Roman"/>
                <w:b w:val="0"/>
                <w:sz w:val="24"/>
              </w:rPr>
              <w:t>Исполнение элементарных песенок</w:t>
            </w:r>
            <w:r w:rsidR="00D71531">
              <w:rPr>
                <w:rFonts w:ascii="Times New Roman" w:hAnsi="Times New Roman"/>
                <w:b w:val="0"/>
                <w:sz w:val="24"/>
              </w:rPr>
              <w:t xml:space="preserve"> и </w:t>
            </w:r>
            <w:proofErr w:type="spellStart"/>
            <w:r w:rsidR="00D71531">
              <w:rPr>
                <w:rFonts w:ascii="Times New Roman" w:hAnsi="Times New Roman"/>
                <w:b w:val="0"/>
                <w:sz w:val="24"/>
              </w:rPr>
              <w:t>попевок</w:t>
            </w:r>
            <w:proofErr w:type="spellEnd"/>
            <w:r w:rsidRPr="009D4D7F">
              <w:rPr>
                <w:rFonts w:ascii="Times New Roman" w:hAnsi="Times New Roman"/>
                <w:b w:val="0"/>
                <w:sz w:val="24"/>
              </w:rPr>
              <w:t xml:space="preserve"> на инструменте</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81"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D71531" w:rsidP="003F5B64">
            <w:pPr>
              <w:pStyle w:val="110"/>
              <w:shd w:val="clear" w:color="auto" w:fill="auto"/>
              <w:spacing w:line="240" w:lineRule="auto"/>
              <w:jc w:val="center"/>
              <w:rPr>
                <w:b w:val="0"/>
              </w:rPr>
            </w:pPr>
            <w:r>
              <w:rPr>
                <w:b w:val="0"/>
              </w:rPr>
              <w:t>6</w:t>
            </w:r>
          </w:p>
        </w:tc>
      </w:tr>
      <w:tr w:rsidR="003F5B64" w:rsidTr="00CA2A8B">
        <w:trPr>
          <w:trHeight w:val="603"/>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Pr>
                <w:rFonts w:ascii="Times New Roman" w:hAnsi="Times New Roman"/>
                <w:b w:val="0"/>
                <w:sz w:val="24"/>
              </w:rPr>
              <w:t>8</w:t>
            </w:r>
            <w:r w:rsidRPr="009D4D7F">
              <w:rPr>
                <w:rFonts w:ascii="Times New Roman" w:hAnsi="Times New Roman"/>
                <w:b w:val="0"/>
                <w:sz w:val="24"/>
              </w:rPr>
              <w:t>.</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rPr>
                <w:rFonts w:ascii="Times New Roman" w:hAnsi="Times New Roman"/>
                <w:b w:val="0"/>
                <w:sz w:val="24"/>
              </w:rPr>
            </w:pPr>
            <w:r w:rsidRPr="009D4D7F">
              <w:rPr>
                <w:rFonts w:ascii="Times New Roman" w:hAnsi="Times New Roman"/>
                <w:b w:val="0"/>
                <w:sz w:val="24"/>
              </w:rPr>
              <w:t>Упражнения на развитие музыкальной памяти</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1</w:t>
            </w:r>
          </w:p>
        </w:tc>
      </w:tr>
      <w:tr w:rsidR="003F5B64" w:rsidTr="00CA2A8B">
        <w:trPr>
          <w:trHeight w:val="557"/>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ind w:left="220" w:firstLine="260"/>
              <w:jc w:val="left"/>
              <w:rPr>
                <w:rFonts w:ascii="Times New Roman" w:hAnsi="Times New Roman"/>
                <w:b w:val="0"/>
                <w:sz w:val="24"/>
              </w:rPr>
            </w:pPr>
            <w:r>
              <w:rPr>
                <w:rFonts w:ascii="Times New Roman" w:hAnsi="Times New Roman"/>
                <w:b w:val="0"/>
                <w:sz w:val="24"/>
              </w:rPr>
              <w:t>9</w:t>
            </w:r>
            <w:r w:rsidRPr="009D4D7F">
              <w:rPr>
                <w:rFonts w:ascii="Times New Roman" w:hAnsi="Times New Roman"/>
                <w:b w:val="0"/>
                <w:sz w:val="24"/>
              </w:rPr>
              <w:t>.</w:t>
            </w:r>
          </w:p>
        </w:tc>
        <w:tc>
          <w:tcPr>
            <w:tcW w:w="4941"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rPr>
                <w:rFonts w:ascii="Times New Roman" w:hAnsi="Times New Roman"/>
                <w:b w:val="0"/>
                <w:sz w:val="24"/>
              </w:rPr>
            </w:pPr>
            <w:r w:rsidRPr="009D4D7F">
              <w:rPr>
                <w:rFonts w:ascii="Times New Roman" w:hAnsi="Times New Roman"/>
                <w:b w:val="0"/>
                <w:sz w:val="24"/>
              </w:rPr>
              <w:t>Творческие задания</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a4"/>
              <w:spacing w:line="264" w:lineRule="exact"/>
              <w:rPr>
                <w:rFonts w:ascii="Times New Roman" w:hAnsi="Times New Roman"/>
                <w:b w:val="0"/>
                <w:sz w:val="24"/>
              </w:rPr>
            </w:pPr>
            <w:r w:rsidRPr="009D4D7F">
              <w:rPr>
                <w:rFonts w:ascii="Times New Roman" w:hAnsi="Times New Roman"/>
                <w:b w:val="0"/>
                <w:sz w:val="24"/>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pStyle w:val="110"/>
              <w:shd w:val="clear" w:color="auto" w:fill="auto"/>
              <w:spacing w:line="240" w:lineRule="auto"/>
              <w:jc w:val="center"/>
              <w:rPr>
                <w:b w:val="0"/>
              </w:rPr>
            </w:pPr>
            <w:r w:rsidRPr="009D4D7F">
              <w:rPr>
                <w:b w:val="0"/>
              </w:rPr>
              <w:t>1</w:t>
            </w:r>
          </w:p>
        </w:tc>
      </w:tr>
      <w:tr w:rsidR="003F5B64" w:rsidTr="00CA2A8B">
        <w:trPr>
          <w:trHeight w:val="34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5B64" w:rsidRPr="00CA2A8B" w:rsidRDefault="003F5B64" w:rsidP="00CA2A8B">
            <w:pPr>
              <w:pStyle w:val="a4"/>
              <w:ind w:left="220" w:firstLine="69"/>
              <w:jc w:val="left"/>
              <w:rPr>
                <w:rFonts w:ascii="Times New Roman" w:hAnsi="Times New Roman"/>
                <w:sz w:val="24"/>
              </w:rPr>
            </w:pPr>
            <w:r w:rsidRPr="00CA2A8B">
              <w:rPr>
                <w:rFonts w:ascii="Times New Roman" w:hAnsi="Times New Roman"/>
                <w:sz w:val="24"/>
              </w:rPr>
              <w:t>Итого</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rsidR="003F5B64" w:rsidRPr="009D4D7F" w:rsidRDefault="003F5B64" w:rsidP="003F5B64">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5B64" w:rsidRPr="00B014E9" w:rsidRDefault="003F5B64" w:rsidP="002D385C">
            <w:pPr>
              <w:pStyle w:val="110"/>
              <w:shd w:val="clear" w:color="auto" w:fill="auto"/>
              <w:spacing w:line="240" w:lineRule="auto"/>
              <w:jc w:val="center"/>
            </w:pPr>
            <w:r w:rsidRPr="00B014E9">
              <w:t>1</w:t>
            </w:r>
            <w:r w:rsidR="00D71531">
              <w:t>8</w:t>
            </w:r>
            <w:r w:rsidR="002D385C" w:rsidRPr="00B014E9">
              <w:t xml:space="preserve"> часов</w:t>
            </w:r>
          </w:p>
        </w:tc>
      </w:tr>
    </w:tbl>
    <w:p w:rsidR="00CA2A8B" w:rsidRDefault="00CA2A8B" w:rsidP="00CA2A8B">
      <w:pPr>
        <w:pStyle w:val="a6"/>
        <w:ind w:left="1080"/>
        <w:rPr>
          <w:rFonts w:ascii="Times New Roman" w:hAnsi="Times New Roman"/>
          <w:b/>
          <w:sz w:val="28"/>
          <w:szCs w:val="28"/>
        </w:rPr>
      </w:pPr>
    </w:p>
    <w:p w:rsidR="00CA2A8B" w:rsidRDefault="00CA2A8B" w:rsidP="00CA2A8B">
      <w:pPr>
        <w:pStyle w:val="a6"/>
        <w:ind w:left="1080"/>
        <w:rPr>
          <w:rFonts w:ascii="Times New Roman" w:hAnsi="Times New Roman"/>
          <w:b/>
          <w:sz w:val="28"/>
          <w:szCs w:val="28"/>
        </w:rPr>
      </w:pPr>
    </w:p>
    <w:p w:rsidR="00CD2279" w:rsidRDefault="00236E4F" w:rsidP="00A47663">
      <w:pPr>
        <w:pStyle w:val="a6"/>
        <w:numPr>
          <w:ilvl w:val="0"/>
          <w:numId w:val="2"/>
        </w:numPr>
        <w:jc w:val="center"/>
        <w:rPr>
          <w:rFonts w:ascii="Times New Roman" w:hAnsi="Times New Roman"/>
          <w:b/>
          <w:sz w:val="28"/>
          <w:szCs w:val="28"/>
        </w:rPr>
      </w:pPr>
      <w:r w:rsidRPr="00236E4F">
        <w:rPr>
          <w:rFonts w:ascii="Times New Roman" w:hAnsi="Times New Roman"/>
          <w:b/>
          <w:sz w:val="28"/>
          <w:szCs w:val="28"/>
        </w:rPr>
        <w:lastRenderedPageBreak/>
        <w:t xml:space="preserve">Содержание </w:t>
      </w:r>
      <w:proofErr w:type="spellStart"/>
      <w:r w:rsidRPr="00236E4F">
        <w:rPr>
          <w:rFonts w:ascii="Times New Roman" w:hAnsi="Times New Roman"/>
          <w:b/>
          <w:sz w:val="28"/>
          <w:szCs w:val="28"/>
        </w:rPr>
        <w:t>у</w:t>
      </w:r>
      <w:r w:rsidR="00CD2279" w:rsidRPr="00236E4F">
        <w:rPr>
          <w:rFonts w:ascii="Times New Roman" w:hAnsi="Times New Roman"/>
          <w:b/>
          <w:sz w:val="28"/>
          <w:szCs w:val="28"/>
        </w:rPr>
        <w:t>чебно</w:t>
      </w:r>
      <w:proofErr w:type="spellEnd"/>
      <w:r w:rsidR="00CD2279" w:rsidRPr="00236E4F">
        <w:rPr>
          <w:rFonts w:ascii="Times New Roman" w:hAnsi="Times New Roman"/>
          <w:b/>
          <w:sz w:val="28"/>
          <w:szCs w:val="28"/>
        </w:rPr>
        <w:t xml:space="preserve"> – тематическ</w:t>
      </w:r>
      <w:r w:rsidR="00744D9A">
        <w:rPr>
          <w:rFonts w:ascii="Times New Roman" w:hAnsi="Times New Roman"/>
          <w:b/>
          <w:sz w:val="28"/>
          <w:szCs w:val="28"/>
        </w:rPr>
        <w:t>ого</w:t>
      </w:r>
      <w:r w:rsidR="00CD2279" w:rsidRPr="00236E4F">
        <w:rPr>
          <w:rFonts w:ascii="Times New Roman" w:hAnsi="Times New Roman"/>
          <w:b/>
          <w:sz w:val="28"/>
          <w:szCs w:val="28"/>
        </w:rPr>
        <w:t xml:space="preserve"> план</w:t>
      </w:r>
      <w:r w:rsidR="00744D9A">
        <w:rPr>
          <w:rFonts w:ascii="Times New Roman" w:hAnsi="Times New Roman"/>
          <w:b/>
          <w:sz w:val="28"/>
          <w:szCs w:val="28"/>
        </w:rPr>
        <w:t>а</w:t>
      </w:r>
      <w:r w:rsidR="00CD2279" w:rsidRPr="00236E4F">
        <w:rPr>
          <w:rFonts w:ascii="Times New Roman" w:hAnsi="Times New Roman"/>
          <w:b/>
          <w:sz w:val="28"/>
          <w:szCs w:val="28"/>
        </w:rPr>
        <w:t xml:space="preserve"> </w:t>
      </w:r>
    </w:p>
    <w:p w:rsidR="00DD720B" w:rsidRDefault="00DD720B" w:rsidP="00DD720B">
      <w:pPr>
        <w:pStyle w:val="a6"/>
        <w:ind w:left="1080"/>
        <w:jc w:val="center"/>
        <w:rPr>
          <w:rFonts w:ascii="Times New Roman" w:hAnsi="Times New Roman"/>
          <w:b/>
          <w:sz w:val="24"/>
          <w:szCs w:val="24"/>
        </w:rPr>
      </w:pPr>
    </w:p>
    <w:p w:rsidR="00DD720B" w:rsidRPr="00DD720B" w:rsidRDefault="00DD720B" w:rsidP="00DD720B">
      <w:pPr>
        <w:pStyle w:val="a6"/>
        <w:ind w:left="1080"/>
        <w:jc w:val="center"/>
        <w:rPr>
          <w:rFonts w:ascii="Times New Roman" w:hAnsi="Times New Roman"/>
          <w:b/>
          <w:sz w:val="24"/>
          <w:szCs w:val="24"/>
        </w:rPr>
      </w:pPr>
      <w:r w:rsidRPr="00DD720B">
        <w:rPr>
          <w:rFonts w:ascii="Times New Roman" w:hAnsi="Times New Roman"/>
          <w:b/>
          <w:sz w:val="24"/>
          <w:szCs w:val="24"/>
          <w:lang w:val="en-US"/>
        </w:rPr>
        <w:t>I</w:t>
      </w:r>
      <w:r w:rsidRPr="00DD720B">
        <w:rPr>
          <w:rFonts w:ascii="Times New Roman" w:hAnsi="Times New Roman"/>
          <w:b/>
          <w:sz w:val="24"/>
          <w:szCs w:val="24"/>
        </w:rPr>
        <w:t xml:space="preserve"> четверть</w:t>
      </w:r>
    </w:p>
    <w:p w:rsidR="00236E4F" w:rsidRPr="00C2644E" w:rsidRDefault="00236E4F" w:rsidP="003F5B64">
      <w:pPr>
        <w:pStyle w:val="a3"/>
        <w:rPr>
          <w:rFonts w:ascii="Times New Roman" w:hAnsi="Times New Roman" w:cs="Times New Roman"/>
          <w:b/>
          <w:sz w:val="24"/>
          <w:szCs w:val="24"/>
          <w:u w:val="single"/>
        </w:rPr>
      </w:pPr>
      <w:bookmarkStart w:id="7" w:name="bookmark65"/>
      <w:r w:rsidRPr="00C2644E">
        <w:rPr>
          <w:rFonts w:ascii="Times New Roman" w:hAnsi="Times New Roman" w:cs="Times New Roman"/>
          <w:b/>
          <w:sz w:val="24"/>
          <w:szCs w:val="24"/>
          <w:u w:val="single"/>
        </w:rPr>
        <w:t>Урок первый.</w:t>
      </w:r>
      <w:bookmarkEnd w:id="7"/>
    </w:p>
    <w:p w:rsidR="00236E4F" w:rsidRPr="00FD68D3" w:rsidRDefault="00236E4F" w:rsidP="00FD68D3">
      <w:pPr>
        <w:pStyle w:val="a3"/>
        <w:rPr>
          <w:rFonts w:ascii="Times New Roman" w:hAnsi="Times New Roman" w:cs="Times New Roman"/>
          <w:sz w:val="24"/>
          <w:szCs w:val="24"/>
        </w:rPr>
      </w:pPr>
      <w:r w:rsidRPr="00FD68D3">
        <w:rPr>
          <w:rFonts w:ascii="Times New Roman" w:hAnsi="Times New Roman" w:cs="Times New Roman"/>
          <w:sz w:val="24"/>
          <w:szCs w:val="24"/>
        </w:rPr>
        <w:t>Узнаем интересы ребенка: любимые виды деятельности, любимые сказки, мультфильмы, игрушки. Выбираем любимую игрушку, которая тоже хочет послушать (посмотреть) как ребенок будет играть, петь, танцевать.</w:t>
      </w:r>
    </w:p>
    <w:p w:rsidR="00236E4F" w:rsidRPr="00FD68D3" w:rsidRDefault="00236E4F" w:rsidP="00FD68D3">
      <w:pPr>
        <w:pStyle w:val="a3"/>
        <w:rPr>
          <w:rFonts w:ascii="Times New Roman" w:hAnsi="Times New Roman" w:cs="Times New Roman"/>
          <w:sz w:val="24"/>
          <w:szCs w:val="24"/>
        </w:rPr>
      </w:pPr>
      <w:r w:rsidRPr="00FD68D3">
        <w:rPr>
          <w:rFonts w:ascii="Times New Roman" w:hAnsi="Times New Roman" w:cs="Times New Roman"/>
          <w:sz w:val="24"/>
          <w:szCs w:val="24"/>
        </w:rPr>
        <w:t>Упражнения на дыхание и свободу плечевого корпуса.</w:t>
      </w:r>
    </w:p>
    <w:p w:rsidR="00236E4F" w:rsidRPr="00FD68D3" w:rsidRDefault="00236E4F" w:rsidP="00FD68D3">
      <w:pPr>
        <w:pStyle w:val="a3"/>
        <w:rPr>
          <w:rFonts w:ascii="Times New Roman" w:hAnsi="Times New Roman" w:cs="Times New Roman"/>
          <w:sz w:val="24"/>
          <w:szCs w:val="24"/>
        </w:rPr>
      </w:pPr>
      <w:r w:rsidRPr="00FD68D3">
        <w:rPr>
          <w:rFonts w:ascii="Times New Roman" w:hAnsi="Times New Roman" w:cs="Times New Roman"/>
          <w:sz w:val="24"/>
          <w:szCs w:val="24"/>
        </w:rPr>
        <w:t xml:space="preserve">Разучивание различных песенок (с простейшей мелодикой) с движениями. </w:t>
      </w:r>
      <w:proofErr w:type="gramStart"/>
      <w:r w:rsidRPr="00FD68D3">
        <w:rPr>
          <w:rFonts w:ascii="Times New Roman" w:hAnsi="Times New Roman" w:cs="Times New Roman"/>
          <w:sz w:val="24"/>
          <w:szCs w:val="24"/>
        </w:rPr>
        <w:t>Например,  «</w:t>
      </w:r>
      <w:proofErr w:type="gramEnd"/>
      <w:r w:rsidRPr="00FD68D3">
        <w:rPr>
          <w:rFonts w:ascii="Times New Roman" w:hAnsi="Times New Roman" w:cs="Times New Roman"/>
          <w:sz w:val="24"/>
          <w:szCs w:val="24"/>
        </w:rPr>
        <w:t>Дождик»:</w:t>
      </w:r>
    </w:p>
    <w:p w:rsidR="00236E4F" w:rsidRPr="00FD68D3" w:rsidRDefault="00236E4F" w:rsidP="00FD68D3">
      <w:pPr>
        <w:pStyle w:val="a3"/>
        <w:rPr>
          <w:rFonts w:ascii="Times New Roman" w:hAnsi="Times New Roman" w:cs="Times New Roman"/>
          <w:b/>
          <w:sz w:val="24"/>
          <w:szCs w:val="24"/>
        </w:rPr>
      </w:pPr>
      <w:r w:rsidRPr="00FD68D3">
        <w:rPr>
          <w:rFonts w:ascii="Times New Roman" w:hAnsi="Times New Roman" w:cs="Times New Roman"/>
          <w:b/>
          <w:sz w:val="24"/>
          <w:szCs w:val="24"/>
        </w:rPr>
        <w:t>Дождик, дождик по дорожке (</w:t>
      </w:r>
      <w:r w:rsidRPr="00FD68D3">
        <w:rPr>
          <w:rStyle w:val="20"/>
          <w:b/>
          <w:sz w:val="24"/>
          <w:szCs w:val="24"/>
        </w:rPr>
        <w:t xml:space="preserve">Хлопаем в ладоши) </w:t>
      </w:r>
      <w:r w:rsidRPr="00FD68D3">
        <w:rPr>
          <w:rFonts w:ascii="Times New Roman" w:hAnsi="Times New Roman" w:cs="Times New Roman"/>
          <w:b/>
          <w:sz w:val="24"/>
          <w:szCs w:val="24"/>
        </w:rPr>
        <w:t>Он промочит наши ножки.</w:t>
      </w:r>
    </w:p>
    <w:p w:rsidR="00236E4F" w:rsidRPr="00FD68D3" w:rsidRDefault="00236E4F" w:rsidP="00FD68D3">
      <w:pPr>
        <w:pStyle w:val="a3"/>
        <w:rPr>
          <w:rFonts w:ascii="Times New Roman" w:hAnsi="Times New Roman" w:cs="Times New Roman"/>
          <w:b/>
          <w:sz w:val="24"/>
          <w:szCs w:val="24"/>
        </w:rPr>
      </w:pPr>
      <w:r w:rsidRPr="00FD68D3">
        <w:rPr>
          <w:rStyle w:val="210"/>
          <w:b/>
          <w:i w:val="0"/>
          <w:iCs w:val="0"/>
          <w:sz w:val="24"/>
          <w:szCs w:val="24"/>
        </w:rPr>
        <w:t>Будем ножки поднимать</w:t>
      </w:r>
      <w:r w:rsidRPr="00FD68D3">
        <w:rPr>
          <w:rFonts w:ascii="Times New Roman" w:hAnsi="Times New Roman" w:cs="Times New Roman"/>
          <w:b/>
          <w:sz w:val="24"/>
          <w:szCs w:val="24"/>
        </w:rPr>
        <w:t xml:space="preserve"> (Шагаем под музыку медленными шагами)</w:t>
      </w:r>
    </w:p>
    <w:p w:rsidR="00236E4F" w:rsidRPr="00FD68D3" w:rsidRDefault="00236E4F" w:rsidP="00FD68D3">
      <w:pPr>
        <w:pStyle w:val="a3"/>
        <w:rPr>
          <w:rFonts w:ascii="Times New Roman" w:hAnsi="Times New Roman" w:cs="Times New Roman"/>
          <w:b/>
          <w:sz w:val="24"/>
          <w:szCs w:val="24"/>
        </w:rPr>
      </w:pPr>
      <w:r w:rsidRPr="00FD68D3">
        <w:rPr>
          <w:rFonts w:ascii="Times New Roman" w:hAnsi="Times New Roman" w:cs="Times New Roman"/>
          <w:b/>
          <w:sz w:val="24"/>
          <w:szCs w:val="24"/>
        </w:rPr>
        <w:t>Через лужицы шагать</w:t>
      </w:r>
    </w:p>
    <w:p w:rsidR="00236E4F" w:rsidRPr="00FD68D3" w:rsidRDefault="00236E4F" w:rsidP="00FD68D3">
      <w:pPr>
        <w:pStyle w:val="a3"/>
        <w:rPr>
          <w:rFonts w:ascii="Times New Roman" w:hAnsi="Times New Roman" w:cs="Times New Roman"/>
          <w:b/>
          <w:sz w:val="24"/>
          <w:szCs w:val="24"/>
        </w:rPr>
      </w:pPr>
      <w:r w:rsidRPr="00FD68D3">
        <w:rPr>
          <w:rStyle w:val="210"/>
          <w:b/>
          <w:i w:val="0"/>
          <w:iCs w:val="0"/>
          <w:sz w:val="24"/>
          <w:szCs w:val="24"/>
        </w:rPr>
        <w:t>Топы-топы, топы топ</w:t>
      </w:r>
      <w:r w:rsidRPr="00FD68D3">
        <w:rPr>
          <w:rFonts w:ascii="Times New Roman" w:hAnsi="Times New Roman" w:cs="Times New Roman"/>
          <w:b/>
          <w:sz w:val="24"/>
          <w:szCs w:val="24"/>
        </w:rPr>
        <w:t xml:space="preserve"> (Шагаем под музыку на каждую длительность)</w:t>
      </w:r>
    </w:p>
    <w:p w:rsidR="00236E4F" w:rsidRPr="00FD68D3" w:rsidRDefault="00236E4F" w:rsidP="00FD68D3">
      <w:pPr>
        <w:pStyle w:val="a3"/>
        <w:rPr>
          <w:rFonts w:ascii="Times New Roman" w:hAnsi="Times New Roman" w:cs="Times New Roman"/>
          <w:b/>
          <w:sz w:val="24"/>
          <w:szCs w:val="24"/>
        </w:rPr>
      </w:pPr>
      <w:r w:rsidRPr="00FD68D3">
        <w:rPr>
          <w:rFonts w:ascii="Times New Roman" w:hAnsi="Times New Roman" w:cs="Times New Roman"/>
          <w:b/>
          <w:sz w:val="24"/>
          <w:szCs w:val="24"/>
        </w:rPr>
        <w:t>Через лужицы шагать»</w:t>
      </w:r>
    </w:p>
    <w:p w:rsidR="00236E4F" w:rsidRPr="00FD68D3" w:rsidRDefault="00236E4F" w:rsidP="00FD68D3">
      <w:pPr>
        <w:pStyle w:val="a3"/>
        <w:rPr>
          <w:rFonts w:ascii="Times New Roman" w:hAnsi="Times New Roman" w:cs="Times New Roman"/>
          <w:sz w:val="24"/>
          <w:szCs w:val="24"/>
        </w:rPr>
      </w:pPr>
      <w:r w:rsidRPr="00FD68D3">
        <w:rPr>
          <w:rFonts w:ascii="Times New Roman" w:hAnsi="Times New Roman" w:cs="Times New Roman"/>
          <w:sz w:val="24"/>
          <w:szCs w:val="24"/>
        </w:rPr>
        <w:t xml:space="preserve">Знакомим ученика с инструментом, его строением. Обсуждаем его цвет, внешний вид, </w:t>
      </w:r>
      <w:r w:rsidR="00EA3BBC" w:rsidRPr="00FD68D3">
        <w:rPr>
          <w:rFonts w:ascii="Times New Roman" w:hAnsi="Times New Roman" w:cs="Times New Roman"/>
          <w:sz w:val="24"/>
          <w:szCs w:val="24"/>
        </w:rPr>
        <w:t>о</w:t>
      </w:r>
      <w:r w:rsidRPr="00FD68D3">
        <w:rPr>
          <w:rFonts w:ascii="Times New Roman" w:hAnsi="Times New Roman" w:cs="Times New Roman"/>
          <w:sz w:val="24"/>
          <w:szCs w:val="24"/>
        </w:rPr>
        <w:t>собенности</w:t>
      </w:r>
      <w:r w:rsidR="00EA3BBC" w:rsidRPr="00FD68D3">
        <w:rPr>
          <w:rFonts w:ascii="Times New Roman" w:hAnsi="Times New Roman" w:cs="Times New Roman"/>
          <w:sz w:val="24"/>
          <w:szCs w:val="24"/>
        </w:rPr>
        <w:t xml:space="preserve"> строения.</w:t>
      </w:r>
    </w:p>
    <w:p w:rsidR="00236E4F" w:rsidRPr="00236E4F" w:rsidRDefault="00236E4F" w:rsidP="00236E4F">
      <w:pPr>
        <w:pStyle w:val="21"/>
        <w:shd w:val="clear" w:color="auto" w:fill="auto"/>
        <w:spacing w:before="0" w:after="0" w:line="276" w:lineRule="exact"/>
        <w:ind w:left="40" w:right="20"/>
        <w:jc w:val="both"/>
        <w:rPr>
          <w:sz w:val="24"/>
          <w:szCs w:val="24"/>
        </w:rPr>
      </w:pPr>
    </w:p>
    <w:p w:rsidR="00236E4F" w:rsidRPr="00C2644E" w:rsidRDefault="00236E4F" w:rsidP="003F5B64">
      <w:pPr>
        <w:pStyle w:val="a3"/>
        <w:rPr>
          <w:rFonts w:ascii="Times New Roman" w:hAnsi="Times New Roman" w:cs="Times New Roman"/>
          <w:b/>
          <w:sz w:val="24"/>
          <w:szCs w:val="24"/>
          <w:u w:val="single"/>
        </w:rPr>
      </w:pPr>
      <w:bookmarkStart w:id="8" w:name="bookmark67"/>
      <w:r w:rsidRPr="00C2644E">
        <w:rPr>
          <w:rFonts w:ascii="Times New Roman" w:hAnsi="Times New Roman" w:cs="Times New Roman"/>
          <w:b/>
          <w:sz w:val="24"/>
          <w:szCs w:val="24"/>
          <w:u w:val="single"/>
        </w:rPr>
        <w:t>Урок второй.</w:t>
      </w:r>
      <w:bookmarkEnd w:id="8"/>
    </w:p>
    <w:p w:rsidR="00236E4F" w:rsidRPr="00EA3BBC" w:rsidRDefault="00EA3BBC" w:rsidP="00EA3BBC">
      <w:pPr>
        <w:pStyle w:val="a3"/>
        <w:rPr>
          <w:rFonts w:ascii="Times New Roman" w:hAnsi="Times New Roman" w:cs="Times New Roman"/>
          <w:sz w:val="24"/>
          <w:szCs w:val="24"/>
        </w:rPr>
      </w:pPr>
      <w:r w:rsidRPr="00EA3BBC">
        <w:rPr>
          <w:rFonts w:ascii="Times New Roman" w:hAnsi="Times New Roman" w:cs="Times New Roman"/>
          <w:sz w:val="24"/>
          <w:szCs w:val="24"/>
        </w:rPr>
        <w:t>Спрашиваем у ученика, какая сегодня погода, есть ли дождик, много ли листиков осталось на деревьях</w:t>
      </w:r>
      <w:r>
        <w:rPr>
          <w:rFonts w:ascii="Times New Roman" w:hAnsi="Times New Roman" w:cs="Times New Roman"/>
          <w:sz w:val="24"/>
          <w:szCs w:val="24"/>
        </w:rPr>
        <w:t>.</w:t>
      </w:r>
    </w:p>
    <w:p w:rsidR="00236E4F" w:rsidRPr="00EA3BBC" w:rsidRDefault="00236E4F" w:rsidP="00EA3BBC">
      <w:pPr>
        <w:pStyle w:val="a3"/>
        <w:rPr>
          <w:rFonts w:ascii="Times New Roman" w:hAnsi="Times New Roman" w:cs="Times New Roman"/>
          <w:sz w:val="24"/>
          <w:szCs w:val="24"/>
        </w:rPr>
      </w:pPr>
      <w:r w:rsidRPr="00EA3BBC">
        <w:rPr>
          <w:rFonts w:ascii="Times New Roman" w:hAnsi="Times New Roman" w:cs="Times New Roman"/>
          <w:sz w:val="24"/>
          <w:szCs w:val="24"/>
        </w:rPr>
        <w:t>Сразу переходим к упражнениям.</w:t>
      </w:r>
    </w:p>
    <w:p w:rsidR="00236E4F" w:rsidRPr="00EA3BBC" w:rsidRDefault="00236E4F" w:rsidP="00EA3BBC">
      <w:pPr>
        <w:pStyle w:val="a3"/>
        <w:rPr>
          <w:rFonts w:ascii="Times New Roman" w:hAnsi="Times New Roman" w:cs="Times New Roman"/>
          <w:sz w:val="24"/>
          <w:szCs w:val="24"/>
        </w:rPr>
      </w:pPr>
      <w:r w:rsidRPr="00EA3BBC">
        <w:rPr>
          <w:rFonts w:ascii="Times New Roman" w:hAnsi="Times New Roman" w:cs="Times New Roman"/>
          <w:sz w:val="24"/>
          <w:szCs w:val="24"/>
        </w:rPr>
        <w:t>Повторяем дыхательную гимнастику. Показываем,</w:t>
      </w:r>
      <w:r w:rsidRPr="00EA3BBC">
        <w:rPr>
          <w:rStyle w:val="101"/>
          <w:sz w:val="24"/>
          <w:szCs w:val="24"/>
        </w:rPr>
        <w:t xml:space="preserve"> как </w:t>
      </w:r>
      <w:r w:rsidRPr="00EA3BBC">
        <w:rPr>
          <w:rFonts w:ascii="Times New Roman" w:hAnsi="Times New Roman" w:cs="Times New Roman"/>
          <w:sz w:val="24"/>
          <w:szCs w:val="24"/>
        </w:rPr>
        <w:t xml:space="preserve">веточки </w:t>
      </w:r>
      <w:r w:rsidR="00EA3BBC">
        <w:rPr>
          <w:rFonts w:ascii="Times New Roman" w:hAnsi="Times New Roman" w:cs="Times New Roman"/>
          <w:sz w:val="24"/>
          <w:szCs w:val="24"/>
        </w:rPr>
        <w:t xml:space="preserve">на деревьях </w:t>
      </w:r>
      <w:r w:rsidRPr="00EA3BBC">
        <w:rPr>
          <w:rFonts w:ascii="Times New Roman" w:hAnsi="Times New Roman" w:cs="Times New Roman"/>
          <w:sz w:val="24"/>
          <w:szCs w:val="24"/>
        </w:rPr>
        <w:t>качаются от ветра (</w:t>
      </w:r>
      <w:r w:rsidRPr="00EA3BBC">
        <w:rPr>
          <w:rStyle w:val="1"/>
          <w:sz w:val="24"/>
          <w:szCs w:val="24"/>
        </w:rPr>
        <w:t>движения рук от плеча),</w:t>
      </w:r>
      <w:r w:rsidRPr="00EA3BBC">
        <w:rPr>
          <w:rStyle w:val="101"/>
          <w:sz w:val="24"/>
          <w:szCs w:val="24"/>
        </w:rPr>
        <w:t xml:space="preserve"> как </w:t>
      </w:r>
      <w:r w:rsidRPr="00EA3BBC">
        <w:rPr>
          <w:rFonts w:ascii="Times New Roman" w:hAnsi="Times New Roman" w:cs="Times New Roman"/>
          <w:sz w:val="24"/>
          <w:szCs w:val="24"/>
        </w:rPr>
        <w:t>капельки падают с деревьев (</w:t>
      </w:r>
      <w:r w:rsidRPr="00EA3BBC">
        <w:rPr>
          <w:rStyle w:val="1"/>
          <w:sz w:val="24"/>
          <w:szCs w:val="24"/>
        </w:rPr>
        <w:t>стряхиваем капельки</w:t>
      </w:r>
      <w:r w:rsidR="00EA3BBC">
        <w:rPr>
          <w:rStyle w:val="101"/>
          <w:sz w:val="24"/>
          <w:szCs w:val="24"/>
        </w:rPr>
        <w:t>), как</w:t>
      </w:r>
      <w:r w:rsidRPr="00EA3BBC">
        <w:rPr>
          <w:rStyle w:val="101"/>
          <w:sz w:val="24"/>
          <w:szCs w:val="24"/>
        </w:rPr>
        <w:t xml:space="preserve"> </w:t>
      </w:r>
      <w:r w:rsidRPr="00EA3BBC">
        <w:rPr>
          <w:rFonts w:ascii="Times New Roman" w:hAnsi="Times New Roman" w:cs="Times New Roman"/>
          <w:sz w:val="24"/>
          <w:szCs w:val="24"/>
        </w:rPr>
        <w:t>листики кружатся и опускаются на землю (</w:t>
      </w:r>
      <w:r w:rsidRPr="00EA3BBC">
        <w:rPr>
          <w:rStyle w:val="1"/>
          <w:sz w:val="24"/>
          <w:szCs w:val="24"/>
        </w:rPr>
        <w:t>движения кистью).</w:t>
      </w:r>
    </w:p>
    <w:p w:rsidR="00236E4F" w:rsidRPr="00EA3BBC" w:rsidRDefault="00EA3BBC" w:rsidP="00EA3BBC">
      <w:pPr>
        <w:pStyle w:val="a3"/>
        <w:rPr>
          <w:rFonts w:ascii="Times New Roman" w:hAnsi="Times New Roman" w:cs="Times New Roman"/>
          <w:sz w:val="24"/>
          <w:szCs w:val="24"/>
        </w:rPr>
      </w:pPr>
      <w:r>
        <w:rPr>
          <w:rFonts w:ascii="Times New Roman" w:hAnsi="Times New Roman" w:cs="Times New Roman"/>
          <w:sz w:val="24"/>
          <w:szCs w:val="24"/>
          <w:lang w:eastAsia="en-US"/>
        </w:rPr>
        <w:t xml:space="preserve">Повторяем </w:t>
      </w:r>
      <w:r w:rsidR="00236E4F" w:rsidRPr="00EA3BBC">
        <w:rPr>
          <w:rFonts w:ascii="Times New Roman" w:hAnsi="Times New Roman" w:cs="Times New Roman"/>
          <w:sz w:val="24"/>
          <w:szCs w:val="24"/>
        </w:rPr>
        <w:t xml:space="preserve">песенку с движениями </w:t>
      </w:r>
      <w:proofErr w:type="gramStart"/>
      <w:r w:rsidR="00236E4F" w:rsidRPr="00EA3BBC">
        <w:rPr>
          <w:rFonts w:ascii="Times New Roman" w:hAnsi="Times New Roman" w:cs="Times New Roman"/>
          <w:sz w:val="24"/>
          <w:szCs w:val="24"/>
        </w:rPr>
        <w:t xml:space="preserve">« </w:t>
      </w:r>
      <w:r>
        <w:rPr>
          <w:rFonts w:ascii="Times New Roman" w:hAnsi="Times New Roman" w:cs="Times New Roman"/>
          <w:sz w:val="24"/>
          <w:szCs w:val="24"/>
        </w:rPr>
        <w:t>До</w:t>
      </w:r>
      <w:r w:rsidR="00236E4F" w:rsidRPr="00EA3BBC">
        <w:rPr>
          <w:rFonts w:ascii="Times New Roman" w:hAnsi="Times New Roman" w:cs="Times New Roman"/>
          <w:sz w:val="24"/>
          <w:szCs w:val="24"/>
        </w:rPr>
        <w:t>ждик</w:t>
      </w:r>
      <w:proofErr w:type="gramEnd"/>
      <w:r w:rsidR="00236E4F" w:rsidRPr="00EA3BBC">
        <w:rPr>
          <w:rFonts w:ascii="Times New Roman" w:hAnsi="Times New Roman" w:cs="Times New Roman"/>
          <w:sz w:val="24"/>
          <w:szCs w:val="24"/>
        </w:rPr>
        <w:t>»</w:t>
      </w:r>
    </w:p>
    <w:p w:rsidR="00236E4F" w:rsidRPr="00EA3BBC" w:rsidRDefault="00236E4F" w:rsidP="00EA3BBC">
      <w:pPr>
        <w:pStyle w:val="a3"/>
        <w:rPr>
          <w:rFonts w:ascii="Times New Roman" w:hAnsi="Times New Roman" w:cs="Times New Roman"/>
          <w:sz w:val="24"/>
          <w:szCs w:val="24"/>
        </w:rPr>
      </w:pPr>
      <w:r w:rsidRPr="00EA3BBC">
        <w:rPr>
          <w:rFonts w:ascii="Times New Roman" w:hAnsi="Times New Roman" w:cs="Times New Roman"/>
          <w:sz w:val="24"/>
          <w:szCs w:val="24"/>
        </w:rPr>
        <w:t xml:space="preserve">Читаем </w:t>
      </w:r>
      <w:r w:rsidR="00EA3BBC">
        <w:rPr>
          <w:rFonts w:ascii="Times New Roman" w:hAnsi="Times New Roman" w:cs="Times New Roman"/>
          <w:sz w:val="24"/>
          <w:szCs w:val="24"/>
        </w:rPr>
        <w:t>вместе сказку «Тер</w:t>
      </w:r>
      <w:r w:rsidR="00FD68D3">
        <w:rPr>
          <w:rFonts w:ascii="Times New Roman" w:hAnsi="Times New Roman" w:cs="Times New Roman"/>
          <w:sz w:val="24"/>
          <w:szCs w:val="24"/>
        </w:rPr>
        <w:t>е</w:t>
      </w:r>
      <w:r w:rsidR="00EA3BBC">
        <w:rPr>
          <w:rFonts w:ascii="Times New Roman" w:hAnsi="Times New Roman" w:cs="Times New Roman"/>
          <w:sz w:val="24"/>
          <w:szCs w:val="24"/>
        </w:rPr>
        <w:t>мок»</w:t>
      </w:r>
    </w:p>
    <w:p w:rsidR="00FD68D3" w:rsidRDefault="00236E4F" w:rsidP="00EA3BBC">
      <w:pPr>
        <w:pStyle w:val="a3"/>
        <w:rPr>
          <w:rFonts w:ascii="Times New Roman" w:hAnsi="Times New Roman" w:cs="Times New Roman"/>
          <w:sz w:val="24"/>
          <w:szCs w:val="24"/>
        </w:rPr>
      </w:pPr>
      <w:r w:rsidRPr="00EA3BBC">
        <w:rPr>
          <w:rFonts w:ascii="Times New Roman" w:hAnsi="Times New Roman" w:cs="Times New Roman"/>
          <w:sz w:val="24"/>
          <w:szCs w:val="24"/>
        </w:rPr>
        <w:t xml:space="preserve">Ребенок сидит </w:t>
      </w:r>
      <w:r w:rsidR="00EA3BBC">
        <w:rPr>
          <w:rFonts w:ascii="Times New Roman" w:hAnsi="Times New Roman" w:cs="Times New Roman"/>
          <w:sz w:val="24"/>
          <w:szCs w:val="24"/>
        </w:rPr>
        <w:t xml:space="preserve">рядом с </w:t>
      </w:r>
      <w:r w:rsidRPr="00EA3BBC">
        <w:rPr>
          <w:rFonts w:ascii="Times New Roman" w:hAnsi="Times New Roman" w:cs="Times New Roman"/>
          <w:sz w:val="24"/>
          <w:szCs w:val="24"/>
        </w:rPr>
        <w:t>преподавател</w:t>
      </w:r>
      <w:r w:rsidR="00FD68D3">
        <w:rPr>
          <w:rFonts w:ascii="Times New Roman" w:hAnsi="Times New Roman" w:cs="Times New Roman"/>
          <w:sz w:val="24"/>
          <w:szCs w:val="24"/>
        </w:rPr>
        <w:t>ем</w:t>
      </w:r>
      <w:r w:rsidRPr="00EA3BBC">
        <w:rPr>
          <w:rFonts w:ascii="Times New Roman" w:hAnsi="Times New Roman" w:cs="Times New Roman"/>
          <w:sz w:val="24"/>
          <w:szCs w:val="24"/>
        </w:rPr>
        <w:t xml:space="preserve">, педагог озвучивает на </w:t>
      </w:r>
      <w:r w:rsidR="00FD68D3">
        <w:rPr>
          <w:rFonts w:ascii="Times New Roman" w:hAnsi="Times New Roman" w:cs="Times New Roman"/>
          <w:sz w:val="24"/>
          <w:szCs w:val="24"/>
        </w:rPr>
        <w:t>инструменте</w:t>
      </w:r>
      <w:r w:rsidRPr="00EA3BBC">
        <w:rPr>
          <w:rFonts w:ascii="Times New Roman" w:hAnsi="Times New Roman" w:cs="Times New Roman"/>
          <w:sz w:val="24"/>
          <w:szCs w:val="24"/>
        </w:rPr>
        <w:t xml:space="preserve"> разные голоса животных</w:t>
      </w:r>
      <w:r w:rsidRPr="00EA3BBC">
        <w:rPr>
          <w:rStyle w:val="101"/>
          <w:sz w:val="24"/>
          <w:szCs w:val="24"/>
        </w:rPr>
        <w:t xml:space="preserve"> в </w:t>
      </w:r>
      <w:r w:rsidRPr="00EA3BBC">
        <w:rPr>
          <w:rFonts w:ascii="Times New Roman" w:hAnsi="Times New Roman" w:cs="Times New Roman"/>
          <w:sz w:val="24"/>
          <w:szCs w:val="24"/>
        </w:rPr>
        <w:t>разных регистрах. Если у ребенка возникает желание помочь, предоставьте ему эту возможность.</w:t>
      </w:r>
      <w:r w:rsidR="00FD68D3">
        <w:rPr>
          <w:rFonts w:ascii="Times New Roman" w:hAnsi="Times New Roman" w:cs="Times New Roman"/>
          <w:sz w:val="24"/>
          <w:szCs w:val="24"/>
        </w:rPr>
        <w:t xml:space="preserve"> </w:t>
      </w:r>
    </w:p>
    <w:p w:rsidR="00236E4F" w:rsidRPr="00EA3BBC" w:rsidRDefault="00FD68D3" w:rsidP="00EA3BBC">
      <w:pPr>
        <w:pStyle w:val="a3"/>
        <w:rPr>
          <w:rFonts w:ascii="Times New Roman" w:hAnsi="Times New Roman" w:cs="Times New Roman"/>
          <w:sz w:val="24"/>
          <w:szCs w:val="24"/>
        </w:rPr>
      </w:pPr>
      <w:r>
        <w:rPr>
          <w:rFonts w:ascii="Times New Roman" w:hAnsi="Times New Roman" w:cs="Times New Roman"/>
          <w:sz w:val="24"/>
          <w:szCs w:val="24"/>
        </w:rPr>
        <w:t>Далее знакомим ребёнка со струнами (клавиатурой и др.) инструмента, считаем их.</w:t>
      </w:r>
    </w:p>
    <w:p w:rsidR="00A53179" w:rsidRDefault="00A53179" w:rsidP="00236E4F">
      <w:pPr>
        <w:pStyle w:val="30"/>
        <w:shd w:val="clear" w:color="auto" w:fill="auto"/>
        <w:spacing w:before="0" w:after="0" w:line="190" w:lineRule="exact"/>
        <w:ind w:left="3040"/>
        <w:rPr>
          <w:sz w:val="24"/>
          <w:szCs w:val="24"/>
        </w:rPr>
      </w:pPr>
    </w:p>
    <w:p w:rsidR="00A53179" w:rsidRPr="00C2644E" w:rsidRDefault="00A53179" w:rsidP="003F5B64">
      <w:pPr>
        <w:pStyle w:val="a3"/>
        <w:rPr>
          <w:rFonts w:ascii="Times New Roman" w:hAnsi="Times New Roman" w:cs="Times New Roman"/>
          <w:b/>
          <w:sz w:val="24"/>
          <w:szCs w:val="24"/>
          <w:u w:val="single"/>
        </w:rPr>
      </w:pPr>
      <w:bookmarkStart w:id="9" w:name="bookmark68"/>
      <w:r w:rsidRPr="00C2644E">
        <w:rPr>
          <w:rFonts w:ascii="Times New Roman" w:hAnsi="Times New Roman" w:cs="Times New Roman"/>
          <w:b/>
          <w:sz w:val="24"/>
          <w:szCs w:val="24"/>
          <w:u w:val="single"/>
        </w:rPr>
        <w:t>Урок третий.</w:t>
      </w:r>
      <w:bookmarkEnd w:id="9"/>
    </w:p>
    <w:p w:rsidR="00A53179" w:rsidRPr="00A53179" w:rsidRDefault="00A53179" w:rsidP="00A53179">
      <w:pPr>
        <w:pStyle w:val="a3"/>
        <w:jc w:val="both"/>
        <w:rPr>
          <w:rFonts w:ascii="Times New Roman" w:hAnsi="Times New Roman" w:cs="Times New Roman"/>
          <w:sz w:val="24"/>
          <w:szCs w:val="24"/>
        </w:rPr>
      </w:pPr>
      <w:r w:rsidRPr="00A53179">
        <w:rPr>
          <w:rStyle w:val="92"/>
          <w:i w:val="0"/>
          <w:sz w:val="24"/>
          <w:szCs w:val="24"/>
        </w:rPr>
        <w:t>Упражнения па дыхание</w:t>
      </w:r>
      <w:r w:rsidRPr="00A53179">
        <w:rPr>
          <w:rFonts w:ascii="Times New Roman" w:hAnsi="Times New Roman" w:cs="Times New Roman"/>
          <w:sz w:val="24"/>
          <w:szCs w:val="24"/>
        </w:rPr>
        <w:t>. Повторяем упражнения «Ветерок», «Листики», «Дождик».</w:t>
      </w:r>
    </w:p>
    <w:p w:rsidR="00A53179" w:rsidRPr="00A53179" w:rsidRDefault="00A53179" w:rsidP="00A53179">
      <w:pPr>
        <w:pStyle w:val="a3"/>
        <w:jc w:val="both"/>
        <w:rPr>
          <w:rFonts w:ascii="Times New Roman" w:hAnsi="Times New Roman" w:cs="Times New Roman"/>
          <w:sz w:val="24"/>
          <w:szCs w:val="24"/>
        </w:rPr>
      </w:pPr>
      <w:r w:rsidRPr="00A53179">
        <w:rPr>
          <w:rFonts w:ascii="Times New Roman" w:hAnsi="Times New Roman" w:cs="Times New Roman"/>
          <w:sz w:val="24"/>
          <w:szCs w:val="24"/>
        </w:rPr>
        <w:t>Повторяем песенку с движениями «Дождик»</w:t>
      </w:r>
    </w:p>
    <w:p w:rsidR="00A53179" w:rsidRPr="00A53179" w:rsidRDefault="00A53179" w:rsidP="00A53179">
      <w:pPr>
        <w:pStyle w:val="a3"/>
        <w:jc w:val="both"/>
        <w:rPr>
          <w:rFonts w:ascii="Times New Roman" w:hAnsi="Times New Roman" w:cs="Times New Roman"/>
          <w:sz w:val="24"/>
          <w:szCs w:val="24"/>
        </w:rPr>
      </w:pPr>
      <w:r w:rsidRPr="00A53179">
        <w:rPr>
          <w:rStyle w:val="92"/>
          <w:i w:val="0"/>
          <w:sz w:val="24"/>
          <w:szCs w:val="24"/>
        </w:rPr>
        <w:t xml:space="preserve">Добавляем пальчиковую гимнастику. </w:t>
      </w:r>
      <w:r w:rsidRPr="00A53179">
        <w:rPr>
          <w:rFonts w:ascii="Times New Roman" w:hAnsi="Times New Roman" w:cs="Times New Roman"/>
          <w:sz w:val="24"/>
          <w:szCs w:val="24"/>
        </w:rPr>
        <w:t xml:space="preserve"> Стихотворение «Мальчик с пальчик»:</w:t>
      </w:r>
    </w:p>
    <w:p w:rsidR="00A53179" w:rsidRPr="00A53179" w:rsidRDefault="00A53179" w:rsidP="008F4FC6">
      <w:pPr>
        <w:pStyle w:val="a3"/>
        <w:rPr>
          <w:rFonts w:ascii="Times New Roman" w:hAnsi="Times New Roman" w:cs="Times New Roman"/>
          <w:b/>
          <w:sz w:val="24"/>
          <w:szCs w:val="24"/>
        </w:rPr>
      </w:pPr>
      <w:r w:rsidRPr="00A53179">
        <w:rPr>
          <w:rFonts w:ascii="Times New Roman" w:hAnsi="Times New Roman" w:cs="Times New Roman"/>
          <w:b/>
          <w:sz w:val="24"/>
          <w:szCs w:val="24"/>
        </w:rPr>
        <w:t xml:space="preserve">«Мальчик с пальчик, где ты был? </w:t>
      </w:r>
      <w:r w:rsidR="008F4FC6">
        <w:rPr>
          <w:rFonts w:ascii="Times New Roman" w:hAnsi="Times New Roman" w:cs="Times New Roman"/>
          <w:b/>
          <w:sz w:val="24"/>
          <w:szCs w:val="24"/>
        </w:rPr>
        <w:br/>
      </w:r>
      <w:r w:rsidRPr="00A53179">
        <w:rPr>
          <w:rFonts w:ascii="Times New Roman" w:hAnsi="Times New Roman" w:cs="Times New Roman"/>
          <w:b/>
          <w:sz w:val="24"/>
          <w:szCs w:val="24"/>
        </w:rPr>
        <w:t xml:space="preserve">С этим братцем в лес ходил, </w:t>
      </w:r>
      <w:r>
        <w:rPr>
          <w:rFonts w:ascii="Times New Roman" w:hAnsi="Times New Roman" w:cs="Times New Roman"/>
          <w:b/>
          <w:sz w:val="24"/>
          <w:szCs w:val="24"/>
        </w:rPr>
        <w:br/>
      </w:r>
      <w:r w:rsidRPr="00A53179">
        <w:rPr>
          <w:rFonts w:ascii="Times New Roman" w:hAnsi="Times New Roman" w:cs="Times New Roman"/>
          <w:b/>
          <w:sz w:val="24"/>
          <w:szCs w:val="24"/>
        </w:rPr>
        <w:t xml:space="preserve">С эти братцем щи варил, С этим братцем кашу ел, </w:t>
      </w:r>
      <w:r>
        <w:rPr>
          <w:rFonts w:ascii="Times New Roman" w:hAnsi="Times New Roman" w:cs="Times New Roman"/>
          <w:b/>
          <w:sz w:val="24"/>
          <w:szCs w:val="24"/>
        </w:rPr>
        <w:br/>
      </w:r>
      <w:r w:rsidRPr="00A53179">
        <w:rPr>
          <w:rFonts w:ascii="Times New Roman" w:hAnsi="Times New Roman" w:cs="Times New Roman"/>
          <w:b/>
          <w:sz w:val="24"/>
          <w:szCs w:val="24"/>
        </w:rPr>
        <w:t>С этим братцем песни пел: Ля, ля, ля, ля, ля, ля, ля »</w:t>
      </w:r>
    </w:p>
    <w:p w:rsidR="00A53179" w:rsidRPr="00A53179" w:rsidRDefault="00A53179" w:rsidP="00A53179">
      <w:pPr>
        <w:pStyle w:val="a3"/>
        <w:jc w:val="both"/>
        <w:rPr>
          <w:rFonts w:ascii="Times New Roman" w:hAnsi="Times New Roman" w:cs="Times New Roman"/>
          <w:sz w:val="24"/>
          <w:szCs w:val="24"/>
        </w:rPr>
      </w:pPr>
      <w:r w:rsidRPr="00A53179">
        <w:rPr>
          <w:rFonts w:ascii="Times New Roman" w:hAnsi="Times New Roman" w:cs="Times New Roman"/>
          <w:sz w:val="24"/>
          <w:szCs w:val="24"/>
        </w:rPr>
        <w:t>(Поочередно сгибаем пальчики, движения в ладонь, в конце пальчики «танцуют»)</w:t>
      </w:r>
    </w:p>
    <w:p w:rsidR="00A53179" w:rsidRPr="00A53179" w:rsidRDefault="00A53179" w:rsidP="00A53179">
      <w:pPr>
        <w:pStyle w:val="a3"/>
        <w:jc w:val="both"/>
        <w:rPr>
          <w:rFonts w:ascii="Times New Roman" w:hAnsi="Times New Roman" w:cs="Times New Roman"/>
          <w:sz w:val="24"/>
          <w:szCs w:val="24"/>
        </w:rPr>
      </w:pPr>
      <w:r>
        <w:rPr>
          <w:rFonts w:ascii="Times New Roman" w:hAnsi="Times New Roman" w:cs="Times New Roman"/>
          <w:sz w:val="24"/>
          <w:szCs w:val="24"/>
        </w:rPr>
        <w:t>Достаём волшебный</w:t>
      </w:r>
      <w:r w:rsidRPr="00A53179">
        <w:rPr>
          <w:rFonts w:ascii="Times New Roman" w:hAnsi="Times New Roman" w:cs="Times New Roman"/>
          <w:sz w:val="24"/>
          <w:szCs w:val="24"/>
        </w:rPr>
        <w:t xml:space="preserve"> мешочек: </w:t>
      </w:r>
      <w:r>
        <w:rPr>
          <w:rFonts w:ascii="Times New Roman" w:hAnsi="Times New Roman" w:cs="Times New Roman"/>
          <w:sz w:val="24"/>
          <w:szCs w:val="24"/>
          <w:lang w:eastAsia="en-US"/>
        </w:rPr>
        <w:t>оттуда</w:t>
      </w:r>
      <w:r w:rsidRPr="00A53179">
        <w:rPr>
          <w:rFonts w:ascii="Times New Roman" w:hAnsi="Times New Roman" w:cs="Times New Roman"/>
          <w:sz w:val="24"/>
          <w:szCs w:val="24"/>
          <w:lang w:eastAsia="en-US"/>
        </w:rPr>
        <w:t xml:space="preserve"> </w:t>
      </w:r>
      <w:r w:rsidRPr="00A53179">
        <w:rPr>
          <w:rFonts w:ascii="Times New Roman" w:hAnsi="Times New Roman" w:cs="Times New Roman"/>
          <w:sz w:val="24"/>
          <w:szCs w:val="24"/>
        </w:rPr>
        <w:t xml:space="preserve">появляются жители </w:t>
      </w:r>
      <w:r>
        <w:rPr>
          <w:rFonts w:ascii="Times New Roman" w:hAnsi="Times New Roman" w:cs="Times New Roman"/>
          <w:sz w:val="24"/>
          <w:szCs w:val="24"/>
        </w:rPr>
        <w:t>«Теремка»</w:t>
      </w:r>
      <w:r w:rsidRPr="00A53179">
        <w:rPr>
          <w:rFonts w:ascii="Times New Roman" w:hAnsi="Times New Roman" w:cs="Times New Roman"/>
          <w:sz w:val="24"/>
          <w:szCs w:val="24"/>
        </w:rPr>
        <w:t>.</w:t>
      </w:r>
    </w:p>
    <w:p w:rsidR="00A53179" w:rsidRPr="00A53179" w:rsidRDefault="00A53179" w:rsidP="00A53179">
      <w:pPr>
        <w:pStyle w:val="a3"/>
        <w:jc w:val="both"/>
        <w:rPr>
          <w:rFonts w:ascii="Times New Roman" w:hAnsi="Times New Roman" w:cs="Times New Roman"/>
          <w:sz w:val="24"/>
          <w:szCs w:val="24"/>
        </w:rPr>
      </w:pPr>
      <w:r w:rsidRPr="00A53179">
        <w:rPr>
          <w:rFonts w:ascii="Times New Roman" w:hAnsi="Times New Roman" w:cs="Times New Roman"/>
          <w:sz w:val="24"/>
          <w:szCs w:val="24"/>
        </w:rPr>
        <w:t>Вспоминаем сказку</w:t>
      </w:r>
      <w:r>
        <w:rPr>
          <w:rFonts w:ascii="Times New Roman" w:hAnsi="Times New Roman" w:cs="Times New Roman"/>
          <w:sz w:val="24"/>
          <w:szCs w:val="24"/>
        </w:rPr>
        <w:t xml:space="preserve"> «Теремок» - озвучиваем сказку с помощью струн, </w:t>
      </w:r>
      <w:proofErr w:type="spellStart"/>
      <w:r>
        <w:rPr>
          <w:rFonts w:ascii="Times New Roman" w:hAnsi="Times New Roman" w:cs="Times New Roman"/>
          <w:sz w:val="24"/>
          <w:szCs w:val="24"/>
        </w:rPr>
        <w:t>клашиш</w:t>
      </w:r>
      <w:proofErr w:type="spellEnd"/>
      <w:r>
        <w:rPr>
          <w:rFonts w:ascii="Times New Roman" w:hAnsi="Times New Roman" w:cs="Times New Roman"/>
          <w:sz w:val="24"/>
          <w:szCs w:val="24"/>
        </w:rPr>
        <w:t xml:space="preserve"> и др. инструмента</w:t>
      </w:r>
    </w:p>
    <w:p w:rsidR="00A53179" w:rsidRDefault="00A53179" w:rsidP="00A53179">
      <w:pPr>
        <w:pStyle w:val="a3"/>
        <w:jc w:val="both"/>
        <w:rPr>
          <w:rFonts w:ascii="Times New Roman" w:hAnsi="Times New Roman" w:cs="Times New Roman"/>
          <w:sz w:val="24"/>
          <w:szCs w:val="24"/>
        </w:rPr>
      </w:pPr>
    </w:p>
    <w:p w:rsidR="00A53179" w:rsidRPr="00C2644E" w:rsidRDefault="00A53179" w:rsidP="003F5B64">
      <w:pPr>
        <w:pStyle w:val="a3"/>
        <w:rPr>
          <w:rFonts w:ascii="Times New Roman" w:hAnsi="Times New Roman" w:cs="Times New Roman"/>
          <w:b/>
          <w:sz w:val="24"/>
          <w:szCs w:val="24"/>
          <w:u w:val="single"/>
        </w:rPr>
      </w:pPr>
      <w:r w:rsidRPr="00C2644E">
        <w:rPr>
          <w:rFonts w:ascii="Times New Roman" w:hAnsi="Times New Roman" w:cs="Times New Roman"/>
          <w:b/>
          <w:sz w:val="24"/>
          <w:szCs w:val="24"/>
          <w:u w:val="single"/>
        </w:rPr>
        <w:t>Урок четвёртый.</w:t>
      </w:r>
    </w:p>
    <w:p w:rsidR="00A53179" w:rsidRPr="00A53179" w:rsidRDefault="00A53179" w:rsidP="00A53179">
      <w:pPr>
        <w:pStyle w:val="a3"/>
        <w:rPr>
          <w:rFonts w:ascii="Times New Roman" w:hAnsi="Times New Roman" w:cs="Times New Roman"/>
          <w:sz w:val="24"/>
          <w:szCs w:val="24"/>
        </w:rPr>
      </w:pPr>
      <w:r w:rsidRPr="00A53179">
        <w:rPr>
          <w:rFonts w:ascii="Times New Roman" w:hAnsi="Times New Roman" w:cs="Times New Roman"/>
          <w:sz w:val="24"/>
          <w:szCs w:val="24"/>
        </w:rPr>
        <w:t>Повторяем упражнения прошлых уроков.</w:t>
      </w:r>
    </w:p>
    <w:p w:rsidR="00A53179" w:rsidRPr="00A53179" w:rsidRDefault="00A53179" w:rsidP="00A53179">
      <w:pPr>
        <w:pStyle w:val="a3"/>
        <w:rPr>
          <w:rFonts w:ascii="Times New Roman" w:hAnsi="Times New Roman" w:cs="Times New Roman"/>
          <w:sz w:val="24"/>
          <w:szCs w:val="24"/>
        </w:rPr>
      </w:pPr>
      <w:r w:rsidRPr="00A53179">
        <w:rPr>
          <w:rFonts w:ascii="Times New Roman" w:hAnsi="Times New Roman" w:cs="Times New Roman"/>
          <w:sz w:val="24"/>
          <w:szCs w:val="24"/>
        </w:rPr>
        <w:t>Пальчиковая гимнастика «Будем пальчики считать»</w:t>
      </w:r>
    </w:p>
    <w:p w:rsidR="00A53179" w:rsidRPr="008F4FC6" w:rsidRDefault="00A53179" w:rsidP="00A53179">
      <w:pPr>
        <w:pStyle w:val="a3"/>
        <w:rPr>
          <w:rFonts w:ascii="Times New Roman" w:hAnsi="Times New Roman" w:cs="Times New Roman"/>
          <w:b/>
          <w:sz w:val="24"/>
          <w:szCs w:val="24"/>
        </w:rPr>
      </w:pPr>
      <w:r w:rsidRPr="008F4FC6">
        <w:rPr>
          <w:rFonts w:ascii="Times New Roman" w:hAnsi="Times New Roman" w:cs="Times New Roman"/>
          <w:b/>
          <w:sz w:val="24"/>
          <w:szCs w:val="24"/>
        </w:rPr>
        <w:t>Будем пальчики считать:</w:t>
      </w:r>
    </w:p>
    <w:p w:rsidR="00A53179" w:rsidRPr="008F4FC6" w:rsidRDefault="00A53179" w:rsidP="00A53179">
      <w:pPr>
        <w:pStyle w:val="a3"/>
        <w:rPr>
          <w:rFonts w:ascii="Times New Roman" w:hAnsi="Times New Roman" w:cs="Times New Roman"/>
          <w:b/>
          <w:sz w:val="24"/>
          <w:szCs w:val="24"/>
        </w:rPr>
      </w:pPr>
      <w:r w:rsidRPr="008F4FC6">
        <w:rPr>
          <w:rFonts w:ascii="Times New Roman" w:hAnsi="Times New Roman" w:cs="Times New Roman"/>
          <w:b/>
          <w:sz w:val="24"/>
          <w:szCs w:val="24"/>
        </w:rPr>
        <w:t>Раз, два, три, четыре, пять.</w:t>
      </w:r>
    </w:p>
    <w:p w:rsidR="00A53179" w:rsidRPr="008F4FC6" w:rsidRDefault="00A53179" w:rsidP="00A53179">
      <w:pPr>
        <w:pStyle w:val="a3"/>
        <w:rPr>
          <w:rFonts w:ascii="Times New Roman" w:hAnsi="Times New Roman" w:cs="Times New Roman"/>
          <w:b/>
          <w:sz w:val="24"/>
          <w:szCs w:val="24"/>
        </w:rPr>
      </w:pPr>
      <w:r w:rsidRPr="008F4FC6">
        <w:rPr>
          <w:rFonts w:ascii="Times New Roman" w:hAnsi="Times New Roman" w:cs="Times New Roman"/>
          <w:b/>
          <w:sz w:val="24"/>
          <w:szCs w:val="24"/>
        </w:rPr>
        <w:t>На другой руке опять</w:t>
      </w:r>
    </w:p>
    <w:p w:rsidR="00A53179" w:rsidRPr="008F4FC6" w:rsidRDefault="00A53179" w:rsidP="00A53179">
      <w:pPr>
        <w:pStyle w:val="a3"/>
        <w:rPr>
          <w:rFonts w:ascii="Times New Roman" w:hAnsi="Times New Roman" w:cs="Times New Roman"/>
          <w:b/>
          <w:sz w:val="24"/>
          <w:szCs w:val="24"/>
        </w:rPr>
      </w:pPr>
      <w:r w:rsidRPr="008F4FC6">
        <w:rPr>
          <w:rFonts w:ascii="Times New Roman" w:hAnsi="Times New Roman" w:cs="Times New Roman"/>
          <w:b/>
          <w:sz w:val="24"/>
          <w:szCs w:val="24"/>
        </w:rPr>
        <w:t>Раз, два, три, четыре, пять.</w:t>
      </w:r>
    </w:p>
    <w:p w:rsidR="00A53179" w:rsidRPr="00A53179" w:rsidRDefault="00A53179" w:rsidP="00A53179">
      <w:pPr>
        <w:pStyle w:val="a3"/>
        <w:rPr>
          <w:rFonts w:ascii="Times New Roman" w:hAnsi="Times New Roman" w:cs="Times New Roman"/>
          <w:sz w:val="24"/>
          <w:szCs w:val="24"/>
        </w:rPr>
      </w:pPr>
      <w:r>
        <w:rPr>
          <w:rFonts w:ascii="Times New Roman" w:hAnsi="Times New Roman" w:cs="Times New Roman"/>
          <w:sz w:val="24"/>
          <w:szCs w:val="24"/>
        </w:rPr>
        <w:lastRenderedPageBreak/>
        <w:t>(</w:t>
      </w:r>
      <w:r w:rsidRPr="00A53179">
        <w:rPr>
          <w:rFonts w:ascii="Times New Roman" w:hAnsi="Times New Roman" w:cs="Times New Roman"/>
          <w:sz w:val="24"/>
          <w:szCs w:val="24"/>
        </w:rPr>
        <w:t>Поочередно сгибаем пальчики, движения пальцев из кулачка)</w:t>
      </w:r>
    </w:p>
    <w:p w:rsidR="00A53179" w:rsidRPr="00A53179" w:rsidRDefault="00A53179" w:rsidP="00A53179">
      <w:pPr>
        <w:pStyle w:val="a3"/>
        <w:rPr>
          <w:rFonts w:ascii="Times New Roman" w:hAnsi="Times New Roman" w:cs="Times New Roman"/>
          <w:sz w:val="24"/>
          <w:szCs w:val="24"/>
        </w:rPr>
      </w:pPr>
      <w:r w:rsidRPr="00A53179">
        <w:rPr>
          <w:rFonts w:ascii="Times New Roman" w:hAnsi="Times New Roman" w:cs="Times New Roman"/>
          <w:sz w:val="24"/>
          <w:szCs w:val="24"/>
        </w:rPr>
        <w:t>Повторяем «Мальчик-с-пальчик»</w:t>
      </w:r>
    </w:p>
    <w:p w:rsidR="00A53179" w:rsidRPr="00A53179" w:rsidRDefault="00A53179" w:rsidP="00A53179">
      <w:pPr>
        <w:pStyle w:val="a3"/>
        <w:rPr>
          <w:rFonts w:ascii="Times New Roman" w:hAnsi="Times New Roman" w:cs="Times New Roman"/>
          <w:sz w:val="24"/>
          <w:szCs w:val="24"/>
        </w:rPr>
      </w:pPr>
      <w:r w:rsidRPr="00A53179">
        <w:rPr>
          <w:rFonts w:ascii="Times New Roman" w:hAnsi="Times New Roman" w:cs="Times New Roman"/>
          <w:sz w:val="24"/>
          <w:szCs w:val="24"/>
        </w:rPr>
        <w:t>Знакомим ребёнка с названиями струн (клавиш), предлагаем простейшие песенки для освоения на одной струне (клавише)</w:t>
      </w:r>
    </w:p>
    <w:p w:rsidR="00A53179" w:rsidRPr="00A53179" w:rsidRDefault="00A53179" w:rsidP="00A53179">
      <w:pPr>
        <w:pStyle w:val="a3"/>
        <w:rPr>
          <w:rFonts w:ascii="Times New Roman" w:hAnsi="Times New Roman" w:cs="Times New Roman"/>
          <w:sz w:val="24"/>
          <w:szCs w:val="24"/>
        </w:rPr>
      </w:pPr>
    </w:p>
    <w:p w:rsidR="00FF1915" w:rsidRPr="00C2644E" w:rsidRDefault="00FF1915" w:rsidP="003F5B64">
      <w:pPr>
        <w:pStyle w:val="a3"/>
        <w:jc w:val="both"/>
        <w:rPr>
          <w:rFonts w:ascii="Times New Roman" w:hAnsi="Times New Roman" w:cs="Times New Roman"/>
          <w:b/>
          <w:sz w:val="24"/>
          <w:szCs w:val="24"/>
          <w:u w:val="single"/>
        </w:rPr>
      </w:pPr>
      <w:bookmarkStart w:id="10" w:name="bookmark1"/>
      <w:r w:rsidRPr="00C2644E">
        <w:rPr>
          <w:rFonts w:ascii="Times New Roman" w:hAnsi="Times New Roman" w:cs="Times New Roman"/>
          <w:b/>
          <w:sz w:val="24"/>
          <w:szCs w:val="24"/>
          <w:u w:val="single"/>
        </w:rPr>
        <w:t>Урок пятый</w:t>
      </w:r>
      <w:bookmarkEnd w:id="10"/>
    </w:p>
    <w:p w:rsidR="00FF1915" w:rsidRPr="003F5B64" w:rsidRDefault="00FF1915" w:rsidP="003F5B64">
      <w:pPr>
        <w:pStyle w:val="a3"/>
        <w:jc w:val="both"/>
        <w:rPr>
          <w:rFonts w:ascii="Times New Roman" w:hAnsi="Times New Roman" w:cs="Times New Roman"/>
          <w:sz w:val="24"/>
          <w:szCs w:val="24"/>
        </w:rPr>
      </w:pPr>
      <w:r w:rsidRPr="003F5B64">
        <w:rPr>
          <w:rStyle w:val="29"/>
          <w:i w:val="0"/>
          <w:iCs w:val="0"/>
          <w:sz w:val="24"/>
          <w:szCs w:val="24"/>
        </w:rPr>
        <w:t xml:space="preserve">Упражнения на крупные </w:t>
      </w:r>
      <w:r w:rsidR="003F5B64">
        <w:rPr>
          <w:rStyle w:val="29"/>
          <w:i w:val="0"/>
          <w:iCs w:val="0"/>
          <w:sz w:val="24"/>
          <w:szCs w:val="24"/>
        </w:rPr>
        <w:t>движения</w:t>
      </w:r>
      <w:r w:rsidRPr="003F5B64">
        <w:rPr>
          <w:rStyle w:val="26"/>
          <w:i w:val="0"/>
          <w:iCs w:val="0"/>
          <w:sz w:val="24"/>
          <w:szCs w:val="24"/>
        </w:rPr>
        <w:t>, добавляем упражнение «Маятник»</w:t>
      </w:r>
      <w:r w:rsidRPr="003F5B64">
        <w:rPr>
          <w:rFonts w:ascii="Times New Roman" w:hAnsi="Times New Roman" w:cs="Times New Roman"/>
          <w:sz w:val="24"/>
          <w:szCs w:val="24"/>
        </w:rPr>
        <w:t xml:space="preserve"> (</w:t>
      </w:r>
      <w:proofErr w:type="spellStart"/>
      <w:r w:rsidRPr="003F5B64">
        <w:rPr>
          <w:rFonts w:ascii="Times New Roman" w:hAnsi="Times New Roman" w:cs="Times New Roman"/>
          <w:sz w:val="24"/>
          <w:szCs w:val="24"/>
        </w:rPr>
        <w:t>и.п</w:t>
      </w:r>
      <w:proofErr w:type="spellEnd"/>
      <w:r w:rsidRPr="003F5B64">
        <w:rPr>
          <w:rFonts w:ascii="Times New Roman" w:hAnsi="Times New Roman" w:cs="Times New Roman"/>
          <w:sz w:val="24"/>
          <w:szCs w:val="24"/>
        </w:rPr>
        <w:t xml:space="preserve">. - стоя, ребенок наклоняется вниз, руки свободно опущены </w:t>
      </w:r>
      <w:proofErr w:type="spellStart"/>
      <w:r w:rsidRPr="003F5B64">
        <w:rPr>
          <w:rFonts w:ascii="Times New Roman" w:hAnsi="Times New Roman" w:cs="Times New Roman"/>
          <w:sz w:val="24"/>
          <w:szCs w:val="24"/>
        </w:rPr>
        <w:t>изобраэ</w:t>
      </w:r>
      <w:proofErr w:type="spellEnd"/>
      <w:r w:rsidRPr="003F5B64">
        <w:rPr>
          <w:rFonts w:ascii="Times New Roman" w:hAnsi="Times New Roman" w:cs="Times New Roman"/>
          <w:sz w:val="24"/>
          <w:szCs w:val="24"/>
        </w:rPr>
        <w:t>/саем движения маятника)</w:t>
      </w:r>
      <w:r w:rsidR="003F5B64">
        <w:rPr>
          <w:rFonts w:ascii="Times New Roman" w:hAnsi="Times New Roman" w:cs="Times New Roman"/>
          <w:sz w:val="24"/>
          <w:szCs w:val="24"/>
        </w:rPr>
        <w:t>.</w:t>
      </w:r>
    </w:p>
    <w:p w:rsidR="00FF1915" w:rsidRPr="003F5B64" w:rsidRDefault="003F5B64" w:rsidP="003F5B64">
      <w:pPr>
        <w:pStyle w:val="a3"/>
        <w:jc w:val="both"/>
        <w:rPr>
          <w:rFonts w:ascii="Times New Roman" w:hAnsi="Times New Roman" w:cs="Times New Roman"/>
          <w:sz w:val="24"/>
          <w:szCs w:val="24"/>
        </w:rPr>
      </w:pPr>
      <w:r w:rsidRPr="003F5B64">
        <w:rPr>
          <w:rFonts w:ascii="Times New Roman" w:hAnsi="Times New Roman" w:cs="Times New Roman"/>
          <w:sz w:val="24"/>
          <w:szCs w:val="24"/>
        </w:rPr>
        <w:t>Учим считалочку «Острова»</w:t>
      </w:r>
    </w:p>
    <w:p w:rsidR="003F5B64" w:rsidRPr="003F5B64" w:rsidRDefault="00FF1915"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 xml:space="preserve">«Раз, два </w:t>
      </w:r>
      <w:r w:rsidR="003F5B64" w:rsidRPr="003F5B64">
        <w:rPr>
          <w:rFonts w:ascii="Times New Roman" w:hAnsi="Times New Roman" w:cs="Times New Roman"/>
          <w:b/>
          <w:sz w:val="24"/>
          <w:szCs w:val="24"/>
        </w:rPr>
        <w:t>–</w:t>
      </w:r>
      <w:r w:rsidRPr="003F5B64">
        <w:rPr>
          <w:rFonts w:ascii="Times New Roman" w:hAnsi="Times New Roman" w:cs="Times New Roman"/>
          <w:b/>
          <w:sz w:val="24"/>
          <w:szCs w:val="24"/>
        </w:rPr>
        <w:t xml:space="preserve"> острова</w:t>
      </w:r>
      <w:r w:rsidR="003F5B64" w:rsidRPr="003F5B64">
        <w:rPr>
          <w:rFonts w:ascii="Times New Roman" w:hAnsi="Times New Roman" w:cs="Times New Roman"/>
          <w:b/>
          <w:sz w:val="24"/>
          <w:szCs w:val="24"/>
        </w:rPr>
        <w:t>.</w:t>
      </w:r>
      <w:r w:rsidRPr="003F5B64">
        <w:rPr>
          <w:rFonts w:ascii="Times New Roman" w:hAnsi="Times New Roman" w:cs="Times New Roman"/>
          <w:b/>
          <w:sz w:val="24"/>
          <w:szCs w:val="24"/>
        </w:rPr>
        <w:t xml:space="preserve"> </w:t>
      </w:r>
    </w:p>
    <w:p w:rsidR="003F5B64" w:rsidRPr="003F5B64" w:rsidRDefault="00FF1915"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Три четыре - мы приплыли</w:t>
      </w:r>
      <w:r w:rsidR="003F5B64" w:rsidRPr="003F5B64">
        <w:rPr>
          <w:rFonts w:ascii="Times New Roman" w:hAnsi="Times New Roman" w:cs="Times New Roman"/>
          <w:b/>
          <w:sz w:val="24"/>
          <w:szCs w:val="24"/>
        </w:rPr>
        <w:t xml:space="preserve">. </w:t>
      </w:r>
    </w:p>
    <w:p w:rsidR="003F5B64" w:rsidRPr="003F5B64" w:rsidRDefault="003F5B64"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 xml:space="preserve">Пять, шесть - сходим здесь. </w:t>
      </w:r>
    </w:p>
    <w:p w:rsidR="003F5B64" w:rsidRPr="003F5B64" w:rsidRDefault="003F5B64"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Семь, восемь - сколько сосен!</w:t>
      </w:r>
      <w:r w:rsidR="00FF1915" w:rsidRPr="003F5B64">
        <w:rPr>
          <w:rFonts w:ascii="Times New Roman" w:hAnsi="Times New Roman" w:cs="Times New Roman"/>
          <w:b/>
          <w:sz w:val="24"/>
          <w:szCs w:val="24"/>
        </w:rPr>
        <w:t xml:space="preserve"> </w:t>
      </w:r>
    </w:p>
    <w:p w:rsidR="00FF1915" w:rsidRPr="003F5B64" w:rsidRDefault="00FF1915"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Девять, десять - я в пути</w:t>
      </w:r>
      <w:r w:rsidR="003F5B64" w:rsidRPr="003F5B64">
        <w:rPr>
          <w:rFonts w:ascii="Times New Roman" w:hAnsi="Times New Roman" w:cs="Times New Roman"/>
          <w:b/>
          <w:sz w:val="24"/>
          <w:szCs w:val="24"/>
        </w:rPr>
        <w:t>,</w:t>
      </w:r>
      <w:r w:rsidR="003F5B64">
        <w:rPr>
          <w:rFonts w:ascii="Times New Roman" w:hAnsi="Times New Roman" w:cs="Times New Roman"/>
          <w:b/>
          <w:sz w:val="24"/>
          <w:szCs w:val="24"/>
        </w:rPr>
        <w:t xml:space="preserve"> д</w:t>
      </w:r>
      <w:r w:rsidRPr="003F5B64">
        <w:rPr>
          <w:rFonts w:ascii="Times New Roman" w:hAnsi="Times New Roman" w:cs="Times New Roman"/>
          <w:b/>
          <w:sz w:val="24"/>
          <w:szCs w:val="24"/>
        </w:rPr>
        <w:t>осчитал до десяти!»</w:t>
      </w:r>
    </w:p>
    <w:p w:rsidR="00FF1915" w:rsidRPr="003F5B64" w:rsidRDefault="00FF1915" w:rsidP="003F5B64">
      <w:pPr>
        <w:pStyle w:val="a3"/>
        <w:jc w:val="both"/>
        <w:rPr>
          <w:rFonts w:ascii="Times New Roman" w:hAnsi="Times New Roman" w:cs="Times New Roman"/>
          <w:sz w:val="24"/>
          <w:szCs w:val="24"/>
        </w:rPr>
      </w:pPr>
      <w:r w:rsidRPr="003F5B64">
        <w:rPr>
          <w:rFonts w:ascii="Times New Roman" w:hAnsi="Times New Roman" w:cs="Times New Roman"/>
          <w:sz w:val="24"/>
          <w:szCs w:val="24"/>
        </w:rPr>
        <w:t>(руки лежат на столе, хлопаем ритм правой</w:t>
      </w:r>
      <w:r w:rsidR="003F5B64">
        <w:rPr>
          <w:rFonts w:ascii="Times New Roman" w:hAnsi="Times New Roman" w:cs="Times New Roman"/>
          <w:sz w:val="24"/>
          <w:szCs w:val="24"/>
        </w:rPr>
        <w:t xml:space="preserve"> и левой рукой, запястье свободное</w:t>
      </w:r>
      <w:r w:rsidRPr="003F5B64">
        <w:rPr>
          <w:rFonts w:ascii="Times New Roman" w:hAnsi="Times New Roman" w:cs="Times New Roman"/>
          <w:sz w:val="24"/>
          <w:szCs w:val="24"/>
        </w:rPr>
        <w:t>)</w:t>
      </w:r>
    </w:p>
    <w:p w:rsidR="003F5B64" w:rsidRDefault="003F5B64" w:rsidP="003F5B64">
      <w:pPr>
        <w:pStyle w:val="a3"/>
        <w:jc w:val="both"/>
        <w:rPr>
          <w:rFonts w:ascii="Times New Roman" w:hAnsi="Times New Roman" w:cs="Times New Roman"/>
          <w:sz w:val="24"/>
          <w:szCs w:val="24"/>
        </w:rPr>
      </w:pPr>
      <w:r>
        <w:rPr>
          <w:rFonts w:ascii="Times New Roman" w:hAnsi="Times New Roman" w:cs="Times New Roman"/>
          <w:sz w:val="24"/>
          <w:szCs w:val="24"/>
        </w:rPr>
        <w:t>Разучиваем песенку «Мишка с куклой!</w:t>
      </w:r>
    </w:p>
    <w:p w:rsidR="00FF1915" w:rsidRPr="003F5B64" w:rsidRDefault="00FF1915"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 xml:space="preserve"> </w:t>
      </w:r>
      <w:r w:rsidRPr="003F5B64">
        <w:rPr>
          <w:rStyle w:val="311pt"/>
          <w:b/>
          <w:i w:val="0"/>
          <w:iCs w:val="0"/>
          <w:sz w:val="24"/>
          <w:szCs w:val="24"/>
        </w:rPr>
        <w:t>Мишка с куклой громко топают,</w:t>
      </w:r>
      <w:r w:rsidRPr="003F5B64">
        <w:rPr>
          <w:rStyle w:val="311pt17"/>
          <w:b/>
          <w:i w:val="0"/>
          <w:iCs w:val="0"/>
          <w:sz w:val="24"/>
          <w:szCs w:val="24"/>
        </w:rPr>
        <w:t xml:space="preserve"> {топаем под музыку) </w:t>
      </w:r>
      <w:r w:rsidRPr="003F5B64">
        <w:rPr>
          <w:rStyle w:val="311pt"/>
          <w:b/>
          <w:i w:val="0"/>
          <w:iCs w:val="0"/>
          <w:sz w:val="24"/>
          <w:szCs w:val="24"/>
        </w:rPr>
        <w:t>Громко топают, посмотри.</w:t>
      </w:r>
    </w:p>
    <w:p w:rsidR="00FF1915" w:rsidRPr="003F5B64" w:rsidRDefault="00FF1915" w:rsidP="003F5B64">
      <w:pPr>
        <w:pStyle w:val="a3"/>
        <w:jc w:val="both"/>
        <w:rPr>
          <w:rFonts w:ascii="Times New Roman" w:hAnsi="Times New Roman" w:cs="Times New Roman"/>
          <w:b/>
          <w:sz w:val="24"/>
          <w:szCs w:val="24"/>
        </w:rPr>
      </w:pPr>
      <w:r w:rsidRPr="003F5B64">
        <w:rPr>
          <w:rFonts w:ascii="Times New Roman" w:hAnsi="Times New Roman" w:cs="Times New Roman"/>
          <w:b/>
          <w:sz w:val="24"/>
          <w:szCs w:val="24"/>
        </w:rPr>
        <w:t>И в ладоши звонко хлопают, (</w:t>
      </w:r>
      <w:r w:rsidRPr="003F5B64">
        <w:rPr>
          <w:rStyle w:val="ad"/>
          <w:b/>
          <w:sz w:val="24"/>
          <w:szCs w:val="24"/>
        </w:rPr>
        <w:t xml:space="preserve">хлопаем в ладоши) </w:t>
      </w:r>
      <w:r w:rsidRPr="003F5B64">
        <w:rPr>
          <w:rFonts w:ascii="Times New Roman" w:hAnsi="Times New Roman" w:cs="Times New Roman"/>
          <w:b/>
          <w:sz w:val="24"/>
          <w:szCs w:val="24"/>
        </w:rPr>
        <w:t>Звонко хлопают, раз, два, три!</w:t>
      </w:r>
    </w:p>
    <w:p w:rsidR="00FF1915" w:rsidRPr="003F5B64" w:rsidRDefault="003F5B64" w:rsidP="003F5B64">
      <w:pPr>
        <w:pStyle w:val="a3"/>
        <w:jc w:val="both"/>
        <w:rPr>
          <w:rFonts w:ascii="Times New Roman" w:hAnsi="Times New Roman" w:cs="Times New Roman"/>
          <w:sz w:val="24"/>
          <w:szCs w:val="24"/>
        </w:rPr>
      </w:pPr>
      <w:r>
        <w:rPr>
          <w:rFonts w:ascii="Times New Roman" w:hAnsi="Times New Roman" w:cs="Times New Roman"/>
          <w:sz w:val="24"/>
          <w:szCs w:val="24"/>
        </w:rPr>
        <w:t>Повторяем пальчиковую гимнастику</w:t>
      </w:r>
    </w:p>
    <w:p w:rsidR="00236E4F" w:rsidRPr="00DC7F43" w:rsidRDefault="00DC7F43" w:rsidP="003F5B64">
      <w:pPr>
        <w:pStyle w:val="a3"/>
        <w:jc w:val="both"/>
        <w:rPr>
          <w:rStyle w:val="9"/>
          <w:i w:val="0"/>
          <w:sz w:val="24"/>
          <w:szCs w:val="24"/>
        </w:rPr>
      </w:pPr>
      <w:r w:rsidRPr="00DC7F43">
        <w:rPr>
          <w:rStyle w:val="9"/>
          <w:i w:val="0"/>
          <w:sz w:val="24"/>
          <w:szCs w:val="24"/>
        </w:rPr>
        <w:t>«Теремок» - озвучиваем обитателей теремка разными штрихами на инструменте</w:t>
      </w:r>
    </w:p>
    <w:p w:rsidR="00DC7F43" w:rsidRPr="00DC7F43" w:rsidRDefault="00DC7F43" w:rsidP="003F5B64">
      <w:pPr>
        <w:pStyle w:val="a3"/>
        <w:jc w:val="both"/>
        <w:rPr>
          <w:rStyle w:val="9"/>
          <w:i w:val="0"/>
          <w:sz w:val="24"/>
          <w:szCs w:val="24"/>
        </w:rPr>
      </w:pPr>
      <w:r w:rsidRPr="00DC7F43">
        <w:rPr>
          <w:rStyle w:val="9"/>
          <w:i w:val="0"/>
          <w:sz w:val="24"/>
          <w:szCs w:val="24"/>
        </w:rPr>
        <w:t>Продолжаем знакомство с инструментом, освоением простейших штрихов, ритмических групп.</w:t>
      </w:r>
    </w:p>
    <w:p w:rsidR="00DC7F43" w:rsidRDefault="00DC7F43" w:rsidP="003F5B64">
      <w:pPr>
        <w:pStyle w:val="a3"/>
        <w:jc w:val="both"/>
        <w:rPr>
          <w:rStyle w:val="9"/>
          <w:sz w:val="24"/>
          <w:szCs w:val="24"/>
        </w:rPr>
      </w:pPr>
    </w:p>
    <w:p w:rsidR="00FF1915" w:rsidRPr="00C2644E" w:rsidRDefault="00FF1915" w:rsidP="003F5B64">
      <w:pPr>
        <w:pStyle w:val="a3"/>
        <w:jc w:val="both"/>
        <w:rPr>
          <w:rFonts w:ascii="Times New Roman" w:hAnsi="Times New Roman" w:cs="Times New Roman"/>
          <w:b/>
          <w:sz w:val="24"/>
          <w:szCs w:val="24"/>
          <w:u w:val="single"/>
        </w:rPr>
      </w:pPr>
      <w:bookmarkStart w:id="11" w:name="bookmark2"/>
      <w:r w:rsidRPr="00C2644E">
        <w:rPr>
          <w:rFonts w:ascii="Times New Roman" w:hAnsi="Times New Roman" w:cs="Times New Roman"/>
          <w:b/>
          <w:sz w:val="24"/>
          <w:szCs w:val="24"/>
          <w:u w:val="single"/>
        </w:rPr>
        <w:t>Урок шестой</w:t>
      </w:r>
      <w:bookmarkEnd w:id="11"/>
      <w:r w:rsidR="00DC7F43" w:rsidRPr="00C2644E">
        <w:rPr>
          <w:rFonts w:ascii="Times New Roman" w:hAnsi="Times New Roman" w:cs="Times New Roman"/>
          <w:b/>
          <w:sz w:val="24"/>
          <w:szCs w:val="24"/>
          <w:u w:val="single"/>
        </w:rPr>
        <w:t xml:space="preserve"> - восьмой.</w:t>
      </w:r>
    </w:p>
    <w:p w:rsidR="00DC7F43" w:rsidRDefault="00DC7F43" w:rsidP="003F5B64">
      <w:pPr>
        <w:pStyle w:val="a3"/>
        <w:jc w:val="both"/>
        <w:rPr>
          <w:rFonts w:ascii="Times New Roman" w:hAnsi="Times New Roman" w:cs="Times New Roman"/>
          <w:sz w:val="24"/>
          <w:szCs w:val="24"/>
        </w:rPr>
      </w:pPr>
      <w:bookmarkStart w:id="12" w:name="bookmark7"/>
      <w:r>
        <w:rPr>
          <w:rFonts w:ascii="Times New Roman" w:hAnsi="Times New Roman" w:cs="Times New Roman"/>
          <w:sz w:val="24"/>
          <w:szCs w:val="24"/>
        </w:rPr>
        <w:t>Закрепляем пройденный материал, играем простейшие песенки с использованием 1-2-3 звуков, используем пальчиковую гимнастику для развития гибких, сильных и ловких пальцев.</w:t>
      </w:r>
    </w:p>
    <w:p w:rsidR="00DC7F43" w:rsidRDefault="00DC7F43" w:rsidP="003F5B64">
      <w:pPr>
        <w:pStyle w:val="a3"/>
        <w:jc w:val="both"/>
        <w:rPr>
          <w:rFonts w:ascii="Times New Roman" w:hAnsi="Times New Roman" w:cs="Times New Roman"/>
          <w:sz w:val="24"/>
          <w:szCs w:val="24"/>
        </w:rPr>
      </w:pPr>
    </w:p>
    <w:p w:rsidR="00DD720B" w:rsidRPr="00DD720B" w:rsidRDefault="00DD720B" w:rsidP="00DD720B">
      <w:pPr>
        <w:pStyle w:val="a3"/>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четверть</w:t>
      </w:r>
      <w:r w:rsidR="00B014E9">
        <w:rPr>
          <w:rFonts w:ascii="Times New Roman" w:hAnsi="Times New Roman" w:cs="Times New Roman"/>
          <w:b/>
          <w:sz w:val="24"/>
          <w:szCs w:val="24"/>
        </w:rPr>
        <w:br/>
      </w:r>
    </w:p>
    <w:p w:rsidR="00FF1915" w:rsidRPr="00C2644E" w:rsidRDefault="00FF1915" w:rsidP="003F5B64">
      <w:pPr>
        <w:pStyle w:val="a3"/>
        <w:jc w:val="both"/>
        <w:rPr>
          <w:rFonts w:ascii="Times New Roman" w:hAnsi="Times New Roman" w:cs="Times New Roman"/>
          <w:b/>
          <w:sz w:val="24"/>
          <w:szCs w:val="24"/>
          <w:u w:val="single"/>
        </w:rPr>
      </w:pPr>
      <w:r w:rsidRPr="00C2644E">
        <w:rPr>
          <w:rFonts w:ascii="Times New Roman" w:hAnsi="Times New Roman" w:cs="Times New Roman"/>
          <w:b/>
          <w:sz w:val="24"/>
          <w:szCs w:val="24"/>
          <w:u w:val="single"/>
        </w:rPr>
        <w:t>Урок девятый</w:t>
      </w:r>
      <w:bookmarkEnd w:id="12"/>
      <w:r w:rsidR="00C2644E" w:rsidRPr="00C2644E">
        <w:rPr>
          <w:rFonts w:ascii="Times New Roman" w:hAnsi="Times New Roman" w:cs="Times New Roman"/>
          <w:b/>
          <w:sz w:val="24"/>
          <w:szCs w:val="24"/>
          <w:u w:val="single"/>
        </w:rPr>
        <w:t>.</w:t>
      </w:r>
    </w:p>
    <w:p w:rsidR="00DC7F43" w:rsidRDefault="00DC7F43" w:rsidP="00DC7F43">
      <w:pPr>
        <w:pStyle w:val="a3"/>
        <w:rPr>
          <w:rFonts w:ascii="Times New Roman" w:hAnsi="Times New Roman" w:cs="Times New Roman"/>
          <w:sz w:val="24"/>
          <w:szCs w:val="24"/>
        </w:rPr>
      </w:pPr>
      <w:r>
        <w:rPr>
          <w:rFonts w:ascii="Times New Roman" w:hAnsi="Times New Roman" w:cs="Times New Roman"/>
          <w:sz w:val="24"/>
          <w:szCs w:val="24"/>
        </w:rPr>
        <w:t>Добавляем упражнение «Кошкин дом»</w:t>
      </w:r>
    </w:p>
    <w:p w:rsidR="00FF1915" w:rsidRPr="003F5B64" w:rsidRDefault="00FF1915" w:rsidP="00DC7F43">
      <w:pPr>
        <w:pStyle w:val="a3"/>
        <w:rPr>
          <w:rFonts w:ascii="Times New Roman" w:hAnsi="Times New Roman" w:cs="Times New Roman"/>
          <w:sz w:val="24"/>
          <w:szCs w:val="24"/>
        </w:rPr>
      </w:pPr>
      <w:r w:rsidRPr="003F5B64">
        <w:rPr>
          <w:rFonts w:ascii="Times New Roman" w:hAnsi="Times New Roman" w:cs="Times New Roman"/>
          <w:sz w:val="24"/>
          <w:szCs w:val="24"/>
        </w:rPr>
        <w:t>Тили-тили-тили, бом! Загорелся Кошкин дом.</w:t>
      </w:r>
      <w:r w:rsidR="00DC7F43">
        <w:rPr>
          <w:rFonts w:ascii="Times New Roman" w:hAnsi="Times New Roman" w:cs="Times New Roman"/>
          <w:sz w:val="24"/>
          <w:szCs w:val="24"/>
        </w:rPr>
        <w:br/>
      </w:r>
      <w:r w:rsidRPr="003F5B64">
        <w:rPr>
          <w:rFonts w:ascii="Times New Roman" w:hAnsi="Times New Roman" w:cs="Times New Roman"/>
          <w:sz w:val="24"/>
          <w:szCs w:val="24"/>
        </w:rPr>
        <w:t xml:space="preserve"> Кошка выскочила, Глаза выпучила. </w:t>
      </w:r>
      <w:r w:rsidR="00DC7F43">
        <w:rPr>
          <w:rFonts w:ascii="Times New Roman" w:hAnsi="Times New Roman" w:cs="Times New Roman"/>
          <w:sz w:val="24"/>
          <w:szCs w:val="24"/>
        </w:rPr>
        <w:br/>
      </w:r>
      <w:r w:rsidRPr="003F5B64">
        <w:rPr>
          <w:rFonts w:ascii="Times New Roman" w:hAnsi="Times New Roman" w:cs="Times New Roman"/>
          <w:sz w:val="24"/>
          <w:szCs w:val="24"/>
        </w:rPr>
        <w:t xml:space="preserve">Бежит курочка с </w:t>
      </w:r>
      <w:proofErr w:type="gramStart"/>
      <w:r w:rsidRPr="003F5B64">
        <w:rPr>
          <w:rFonts w:ascii="Times New Roman" w:hAnsi="Times New Roman" w:cs="Times New Roman"/>
          <w:sz w:val="24"/>
          <w:szCs w:val="24"/>
        </w:rPr>
        <w:t>ведром</w:t>
      </w:r>
      <w:proofErr w:type="gramEnd"/>
      <w:r w:rsidRPr="003F5B64">
        <w:rPr>
          <w:rFonts w:ascii="Times New Roman" w:hAnsi="Times New Roman" w:cs="Times New Roman"/>
          <w:sz w:val="24"/>
          <w:szCs w:val="24"/>
        </w:rPr>
        <w:t xml:space="preserve"> Заливать Кошкин дом.</w:t>
      </w:r>
    </w:p>
    <w:p w:rsidR="00FF1915" w:rsidRPr="003F5B64" w:rsidRDefault="00FF1915" w:rsidP="003F5B64">
      <w:pPr>
        <w:pStyle w:val="a3"/>
        <w:jc w:val="both"/>
        <w:rPr>
          <w:rFonts w:ascii="Times New Roman" w:hAnsi="Times New Roman" w:cs="Times New Roman"/>
          <w:sz w:val="24"/>
          <w:szCs w:val="24"/>
        </w:rPr>
      </w:pPr>
      <w:bookmarkStart w:id="13" w:name="bookmark8"/>
      <w:r w:rsidRPr="003F5B64">
        <w:rPr>
          <w:rFonts w:ascii="Times New Roman" w:hAnsi="Times New Roman" w:cs="Times New Roman"/>
          <w:sz w:val="24"/>
          <w:szCs w:val="24"/>
        </w:rPr>
        <w:t>(Соединяем пальчики вместе, ритмично хлопнем подушечками пальцев, выделяя ударные слоги)</w:t>
      </w:r>
      <w:bookmarkEnd w:id="13"/>
    </w:p>
    <w:p w:rsidR="00FF1915" w:rsidRPr="003F5B64" w:rsidRDefault="00DC7F43" w:rsidP="003F5B64">
      <w:pPr>
        <w:pStyle w:val="a3"/>
        <w:jc w:val="both"/>
        <w:rPr>
          <w:rFonts w:ascii="Times New Roman" w:hAnsi="Times New Roman" w:cs="Times New Roman"/>
          <w:sz w:val="24"/>
          <w:szCs w:val="24"/>
        </w:rPr>
      </w:pPr>
      <w:r>
        <w:rPr>
          <w:rFonts w:ascii="Times New Roman" w:hAnsi="Times New Roman" w:cs="Times New Roman"/>
          <w:sz w:val="24"/>
          <w:szCs w:val="24"/>
        </w:rPr>
        <w:t>Знакомимся с понятиями «форте» и пиано»</w:t>
      </w:r>
    </w:p>
    <w:p w:rsidR="00DC7F43" w:rsidRDefault="00DC7F43" w:rsidP="003F5B64">
      <w:pPr>
        <w:pStyle w:val="a3"/>
        <w:jc w:val="both"/>
        <w:rPr>
          <w:rFonts w:ascii="Times New Roman" w:hAnsi="Times New Roman" w:cs="Times New Roman"/>
          <w:sz w:val="24"/>
          <w:szCs w:val="24"/>
        </w:rPr>
      </w:pPr>
      <w:bookmarkStart w:id="14" w:name="bookmark10"/>
    </w:p>
    <w:p w:rsidR="00FF1915" w:rsidRPr="00C2644E" w:rsidRDefault="00FF1915" w:rsidP="003F5B64">
      <w:pPr>
        <w:pStyle w:val="a3"/>
        <w:jc w:val="both"/>
        <w:rPr>
          <w:rFonts w:ascii="Times New Roman" w:hAnsi="Times New Roman" w:cs="Times New Roman"/>
          <w:b/>
          <w:sz w:val="24"/>
          <w:szCs w:val="24"/>
          <w:u w:val="single"/>
        </w:rPr>
      </w:pPr>
      <w:r w:rsidRPr="00C2644E">
        <w:rPr>
          <w:rFonts w:ascii="Times New Roman" w:hAnsi="Times New Roman" w:cs="Times New Roman"/>
          <w:b/>
          <w:sz w:val="24"/>
          <w:szCs w:val="24"/>
          <w:u w:val="single"/>
        </w:rPr>
        <w:t>Урок десятый</w:t>
      </w:r>
      <w:bookmarkEnd w:id="14"/>
      <w:r w:rsidR="00C2644E" w:rsidRPr="00C2644E">
        <w:rPr>
          <w:rFonts w:ascii="Times New Roman" w:hAnsi="Times New Roman" w:cs="Times New Roman"/>
          <w:b/>
          <w:sz w:val="24"/>
          <w:szCs w:val="24"/>
          <w:u w:val="single"/>
        </w:rPr>
        <w:t>.</w:t>
      </w:r>
    </w:p>
    <w:p w:rsidR="00FF1915" w:rsidRDefault="00DC7F43" w:rsidP="003F5B64">
      <w:pPr>
        <w:pStyle w:val="a3"/>
        <w:jc w:val="both"/>
        <w:rPr>
          <w:rFonts w:ascii="Times New Roman" w:hAnsi="Times New Roman" w:cs="Times New Roman"/>
          <w:sz w:val="24"/>
          <w:szCs w:val="24"/>
        </w:rPr>
      </w:pPr>
      <w:r>
        <w:rPr>
          <w:rFonts w:ascii="Times New Roman" w:hAnsi="Times New Roman" w:cs="Times New Roman"/>
          <w:sz w:val="24"/>
          <w:szCs w:val="24"/>
        </w:rPr>
        <w:t>Повторяем ранее пройденные упражнения.</w:t>
      </w:r>
    </w:p>
    <w:p w:rsidR="00DC7F43" w:rsidRPr="003F5B64" w:rsidRDefault="00DC7F43" w:rsidP="003F5B64">
      <w:pPr>
        <w:pStyle w:val="a3"/>
        <w:jc w:val="both"/>
        <w:rPr>
          <w:rFonts w:ascii="Times New Roman" w:hAnsi="Times New Roman" w:cs="Times New Roman"/>
          <w:sz w:val="24"/>
          <w:szCs w:val="24"/>
        </w:rPr>
      </w:pPr>
      <w:r>
        <w:rPr>
          <w:rFonts w:ascii="Times New Roman" w:hAnsi="Times New Roman" w:cs="Times New Roman"/>
          <w:sz w:val="24"/>
          <w:szCs w:val="24"/>
        </w:rPr>
        <w:t xml:space="preserve">Добавляем </w:t>
      </w:r>
      <w:r w:rsidR="00DD720B">
        <w:rPr>
          <w:rFonts w:ascii="Times New Roman" w:hAnsi="Times New Roman" w:cs="Times New Roman"/>
          <w:sz w:val="24"/>
          <w:szCs w:val="24"/>
        </w:rPr>
        <w:t xml:space="preserve">упражнение </w:t>
      </w:r>
      <w:r>
        <w:rPr>
          <w:rFonts w:ascii="Times New Roman" w:hAnsi="Times New Roman" w:cs="Times New Roman"/>
          <w:sz w:val="24"/>
          <w:szCs w:val="24"/>
        </w:rPr>
        <w:t>«Медведь»</w:t>
      </w:r>
    </w:p>
    <w:p w:rsidR="00FF1915" w:rsidRPr="00DC7F43" w:rsidRDefault="00FF1915" w:rsidP="00DC7F43">
      <w:pPr>
        <w:pStyle w:val="a3"/>
        <w:rPr>
          <w:rFonts w:ascii="Times New Roman" w:hAnsi="Times New Roman" w:cs="Times New Roman"/>
          <w:b/>
          <w:sz w:val="24"/>
          <w:szCs w:val="24"/>
        </w:rPr>
      </w:pPr>
      <w:r w:rsidRPr="00DC7F43">
        <w:rPr>
          <w:rFonts w:ascii="Times New Roman" w:hAnsi="Times New Roman" w:cs="Times New Roman"/>
          <w:b/>
          <w:sz w:val="24"/>
          <w:szCs w:val="24"/>
        </w:rPr>
        <w:t>Как на горке снег, снег,</w:t>
      </w:r>
      <w:r w:rsidRPr="00DC7F43">
        <w:rPr>
          <w:rStyle w:val="63"/>
          <w:b/>
          <w:sz w:val="24"/>
          <w:szCs w:val="24"/>
        </w:rPr>
        <w:t xml:space="preserve"> </w:t>
      </w:r>
      <w:r w:rsidR="00DC7F43">
        <w:rPr>
          <w:rStyle w:val="63"/>
          <w:b/>
          <w:i w:val="0"/>
          <w:sz w:val="24"/>
          <w:szCs w:val="24"/>
        </w:rPr>
        <w:t>(</w:t>
      </w:r>
      <w:r w:rsidRPr="00DC7F43">
        <w:rPr>
          <w:rStyle w:val="63"/>
          <w:b/>
          <w:i w:val="0"/>
          <w:sz w:val="24"/>
          <w:szCs w:val="24"/>
        </w:rPr>
        <w:t>ребенок высоко поднимает руки)</w:t>
      </w:r>
      <w:r w:rsidRPr="00DC7F43">
        <w:rPr>
          <w:rStyle w:val="63"/>
          <w:b/>
          <w:sz w:val="24"/>
          <w:szCs w:val="24"/>
        </w:rPr>
        <w:t xml:space="preserve"> </w:t>
      </w:r>
      <w:r w:rsidR="00DD720B">
        <w:rPr>
          <w:rStyle w:val="63"/>
          <w:b/>
          <w:sz w:val="24"/>
          <w:szCs w:val="24"/>
        </w:rPr>
        <w:br/>
      </w:r>
      <w:r w:rsidRPr="00DC7F43">
        <w:rPr>
          <w:rFonts w:ascii="Times New Roman" w:hAnsi="Times New Roman" w:cs="Times New Roman"/>
          <w:b/>
          <w:sz w:val="24"/>
          <w:szCs w:val="24"/>
        </w:rPr>
        <w:t>И под горкой снег, снег,</w:t>
      </w:r>
      <w:r w:rsidRPr="00DC7F43">
        <w:rPr>
          <w:rStyle w:val="63"/>
          <w:b/>
          <w:sz w:val="24"/>
          <w:szCs w:val="24"/>
        </w:rPr>
        <w:t xml:space="preserve"> (ребенок садится на корточки) </w:t>
      </w:r>
      <w:r w:rsidR="00DD720B">
        <w:rPr>
          <w:rStyle w:val="63"/>
          <w:b/>
          <w:sz w:val="24"/>
          <w:szCs w:val="24"/>
        </w:rPr>
        <w:br/>
      </w:r>
      <w:r w:rsidRPr="00DC7F43">
        <w:rPr>
          <w:rFonts w:ascii="Times New Roman" w:hAnsi="Times New Roman" w:cs="Times New Roman"/>
          <w:b/>
          <w:sz w:val="24"/>
          <w:szCs w:val="24"/>
        </w:rPr>
        <w:t>И на елке снег, снег, (</w:t>
      </w:r>
      <w:r w:rsidRPr="00DC7F43">
        <w:rPr>
          <w:rStyle w:val="63"/>
          <w:b/>
          <w:sz w:val="24"/>
          <w:szCs w:val="24"/>
        </w:rPr>
        <w:t xml:space="preserve">дальше </w:t>
      </w:r>
      <w:proofErr w:type="spellStart"/>
      <w:r w:rsidRPr="00DC7F43">
        <w:rPr>
          <w:rStyle w:val="63"/>
          <w:b/>
          <w:sz w:val="24"/>
          <w:szCs w:val="24"/>
        </w:rPr>
        <w:t>дв</w:t>
      </w:r>
      <w:r w:rsidR="00DC7F43" w:rsidRPr="00DC7F43">
        <w:rPr>
          <w:rStyle w:val="63"/>
          <w:b/>
          <w:sz w:val="24"/>
          <w:szCs w:val="24"/>
        </w:rPr>
        <w:t>ижения</w:t>
      </w:r>
      <w:r w:rsidRPr="00DC7F43">
        <w:rPr>
          <w:rStyle w:val="63"/>
          <w:b/>
          <w:sz w:val="24"/>
          <w:szCs w:val="24"/>
        </w:rPr>
        <w:t>сения</w:t>
      </w:r>
      <w:proofErr w:type="spellEnd"/>
      <w:r w:rsidRPr="00DC7F43">
        <w:rPr>
          <w:rStyle w:val="63"/>
          <w:b/>
          <w:sz w:val="24"/>
          <w:szCs w:val="24"/>
        </w:rPr>
        <w:t xml:space="preserve"> чередуется) </w:t>
      </w:r>
      <w:r w:rsidRPr="00DC7F43">
        <w:rPr>
          <w:rFonts w:ascii="Times New Roman" w:hAnsi="Times New Roman" w:cs="Times New Roman"/>
          <w:b/>
          <w:sz w:val="24"/>
          <w:szCs w:val="24"/>
        </w:rPr>
        <w:t>И под елкой снег, снег. А под елкой спит медведь, Тише, тише не шуметь.</w:t>
      </w:r>
    </w:p>
    <w:p w:rsidR="00FF1915" w:rsidRDefault="00DD720B" w:rsidP="003F5B64">
      <w:pPr>
        <w:pStyle w:val="a3"/>
        <w:jc w:val="both"/>
        <w:rPr>
          <w:rFonts w:ascii="Times New Roman" w:hAnsi="Times New Roman" w:cs="Times New Roman"/>
          <w:sz w:val="24"/>
          <w:szCs w:val="24"/>
        </w:rPr>
      </w:pPr>
      <w:r>
        <w:rPr>
          <w:rFonts w:ascii="Times New Roman" w:hAnsi="Times New Roman" w:cs="Times New Roman"/>
          <w:sz w:val="24"/>
          <w:szCs w:val="24"/>
        </w:rPr>
        <w:t>Преподаватель играет учащемуся различные пьески. Ребёнок вспоминает, что такое «форте» и «пиано», показывает с помощью карточек, какой нюанс подходит к той или иной песенке.</w:t>
      </w:r>
    </w:p>
    <w:p w:rsidR="00DD720B" w:rsidRDefault="00DD720B" w:rsidP="003F5B64">
      <w:pPr>
        <w:pStyle w:val="a3"/>
        <w:jc w:val="both"/>
        <w:rPr>
          <w:rFonts w:ascii="Times New Roman" w:hAnsi="Times New Roman" w:cs="Times New Roman"/>
          <w:sz w:val="24"/>
          <w:szCs w:val="24"/>
        </w:rPr>
      </w:pPr>
      <w:r>
        <w:rPr>
          <w:rFonts w:ascii="Times New Roman" w:hAnsi="Times New Roman" w:cs="Times New Roman"/>
          <w:sz w:val="24"/>
          <w:szCs w:val="24"/>
        </w:rPr>
        <w:t>Далее учащийся повторяет песенки, которые изучал с преподавателем на прошлых уроках.</w:t>
      </w:r>
    </w:p>
    <w:p w:rsidR="00DD720B" w:rsidRDefault="00DD720B" w:rsidP="003F5B64">
      <w:pPr>
        <w:pStyle w:val="a3"/>
        <w:jc w:val="both"/>
        <w:rPr>
          <w:rFonts w:ascii="Times New Roman" w:hAnsi="Times New Roman" w:cs="Times New Roman"/>
          <w:sz w:val="24"/>
          <w:szCs w:val="24"/>
        </w:rPr>
      </w:pPr>
    </w:p>
    <w:p w:rsidR="00B014E9" w:rsidRDefault="00B014E9" w:rsidP="003F5B64">
      <w:pPr>
        <w:pStyle w:val="a3"/>
        <w:jc w:val="both"/>
        <w:rPr>
          <w:rFonts w:ascii="Times New Roman" w:hAnsi="Times New Roman" w:cs="Times New Roman"/>
          <w:sz w:val="24"/>
          <w:szCs w:val="24"/>
        </w:rPr>
      </w:pPr>
    </w:p>
    <w:p w:rsidR="00B014E9" w:rsidRDefault="00B014E9" w:rsidP="003F5B64">
      <w:pPr>
        <w:pStyle w:val="a3"/>
        <w:jc w:val="both"/>
        <w:rPr>
          <w:rFonts w:ascii="Times New Roman" w:hAnsi="Times New Roman" w:cs="Times New Roman"/>
          <w:sz w:val="24"/>
          <w:szCs w:val="24"/>
        </w:rPr>
      </w:pPr>
    </w:p>
    <w:p w:rsidR="00B014E9" w:rsidRDefault="00B014E9" w:rsidP="003F5B64">
      <w:pPr>
        <w:pStyle w:val="a3"/>
        <w:jc w:val="both"/>
        <w:rPr>
          <w:rFonts w:ascii="Times New Roman" w:hAnsi="Times New Roman" w:cs="Times New Roman"/>
          <w:sz w:val="24"/>
          <w:szCs w:val="24"/>
        </w:rPr>
      </w:pPr>
    </w:p>
    <w:p w:rsidR="00DD720B" w:rsidRPr="00C2644E" w:rsidRDefault="00DD720B" w:rsidP="003F5B64">
      <w:pPr>
        <w:pStyle w:val="a3"/>
        <w:jc w:val="both"/>
        <w:rPr>
          <w:rFonts w:ascii="Times New Roman" w:hAnsi="Times New Roman" w:cs="Times New Roman"/>
          <w:b/>
          <w:sz w:val="24"/>
          <w:szCs w:val="24"/>
          <w:u w:val="single"/>
        </w:rPr>
      </w:pPr>
      <w:r w:rsidRPr="00C2644E">
        <w:rPr>
          <w:rFonts w:ascii="Times New Roman" w:hAnsi="Times New Roman" w:cs="Times New Roman"/>
          <w:b/>
          <w:sz w:val="24"/>
          <w:szCs w:val="24"/>
          <w:u w:val="single"/>
        </w:rPr>
        <w:lastRenderedPageBreak/>
        <w:t>Урок одиннадцатый</w:t>
      </w:r>
      <w:r w:rsidR="00C2644E">
        <w:rPr>
          <w:rFonts w:ascii="Times New Roman" w:hAnsi="Times New Roman" w:cs="Times New Roman"/>
          <w:b/>
          <w:sz w:val="24"/>
          <w:szCs w:val="24"/>
          <w:u w:val="single"/>
        </w:rPr>
        <w:t>.</w:t>
      </w:r>
    </w:p>
    <w:p w:rsidR="00173F67" w:rsidRPr="00173F67" w:rsidRDefault="00173F67" w:rsidP="003F5B64">
      <w:pPr>
        <w:pStyle w:val="a3"/>
        <w:jc w:val="both"/>
        <w:rPr>
          <w:rFonts w:ascii="Times New Roman" w:hAnsi="Times New Roman" w:cs="Times New Roman"/>
          <w:sz w:val="24"/>
          <w:szCs w:val="24"/>
        </w:rPr>
      </w:pPr>
      <w:r w:rsidRPr="00173F67">
        <w:rPr>
          <w:rFonts w:ascii="Times New Roman" w:hAnsi="Times New Roman" w:cs="Times New Roman"/>
          <w:sz w:val="24"/>
          <w:szCs w:val="24"/>
        </w:rPr>
        <w:t>Пальчиковая гимнастика</w:t>
      </w:r>
      <w:r>
        <w:rPr>
          <w:rFonts w:ascii="Times New Roman" w:hAnsi="Times New Roman" w:cs="Times New Roman"/>
          <w:sz w:val="24"/>
          <w:szCs w:val="24"/>
        </w:rPr>
        <w:t xml:space="preserve"> «Катаем ягоды» (с помощью пластилина)</w:t>
      </w:r>
    </w:p>
    <w:p w:rsidR="00173F67" w:rsidRDefault="00173F67" w:rsidP="00173F67">
      <w:pPr>
        <w:pStyle w:val="a3"/>
        <w:rPr>
          <w:rFonts w:ascii="Times New Roman" w:hAnsi="Times New Roman" w:cs="Times New Roman"/>
          <w:b/>
          <w:sz w:val="24"/>
          <w:szCs w:val="24"/>
        </w:rPr>
      </w:pPr>
      <w:r>
        <w:rPr>
          <w:rFonts w:ascii="Times New Roman" w:hAnsi="Times New Roman" w:cs="Times New Roman"/>
          <w:b/>
          <w:sz w:val="24"/>
          <w:szCs w:val="24"/>
        </w:rPr>
        <w:t xml:space="preserve">Мы с </w:t>
      </w:r>
      <w:proofErr w:type="spellStart"/>
      <w:r>
        <w:rPr>
          <w:rFonts w:ascii="Times New Roman" w:hAnsi="Times New Roman" w:cs="Times New Roman"/>
          <w:b/>
          <w:sz w:val="24"/>
          <w:szCs w:val="24"/>
        </w:rPr>
        <w:t>Полиночкой</w:t>
      </w:r>
      <w:proofErr w:type="spellEnd"/>
      <w:r>
        <w:rPr>
          <w:rFonts w:ascii="Times New Roman" w:hAnsi="Times New Roman" w:cs="Times New Roman"/>
          <w:b/>
          <w:sz w:val="24"/>
          <w:szCs w:val="24"/>
        </w:rPr>
        <w:t xml:space="preserve"> играем:</w:t>
      </w:r>
    </w:p>
    <w:p w:rsidR="00FF1915" w:rsidRPr="00173F67" w:rsidRDefault="00FF1915" w:rsidP="00173F67">
      <w:pPr>
        <w:pStyle w:val="a3"/>
        <w:rPr>
          <w:rFonts w:ascii="Times New Roman" w:hAnsi="Times New Roman" w:cs="Times New Roman"/>
          <w:b/>
          <w:sz w:val="24"/>
          <w:szCs w:val="24"/>
        </w:rPr>
      </w:pPr>
      <w:r w:rsidRPr="00173F67">
        <w:rPr>
          <w:rFonts w:ascii="Times New Roman" w:hAnsi="Times New Roman" w:cs="Times New Roman"/>
          <w:b/>
          <w:sz w:val="24"/>
          <w:szCs w:val="24"/>
        </w:rPr>
        <w:t xml:space="preserve">Пальцы все перебираем, Этот пальчик - всех длинней, </w:t>
      </w:r>
      <w:r w:rsidR="00173F67">
        <w:rPr>
          <w:rFonts w:ascii="Times New Roman" w:hAnsi="Times New Roman" w:cs="Times New Roman"/>
          <w:b/>
          <w:sz w:val="24"/>
          <w:szCs w:val="24"/>
        </w:rPr>
        <w:br/>
      </w:r>
      <w:r w:rsidRPr="00173F67">
        <w:rPr>
          <w:rFonts w:ascii="Times New Roman" w:hAnsi="Times New Roman" w:cs="Times New Roman"/>
          <w:b/>
          <w:sz w:val="24"/>
          <w:szCs w:val="24"/>
        </w:rPr>
        <w:t xml:space="preserve">Этот пальчик - всех умней, Этот пальчик - всех короче, </w:t>
      </w:r>
      <w:r w:rsidR="00173F67">
        <w:rPr>
          <w:rFonts w:ascii="Times New Roman" w:hAnsi="Times New Roman" w:cs="Times New Roman"/>
          <w:b/>
          <w:sz w:val="24"/>
          <w:szCs w:val="24"/>
        </w:rPr>
        <w:br/>
      </w:r>
      <w:r w:rsidRPr="00173F67">
        <w:rPr>
          <w:rFonts w:ascii="Times New Roman" w:hAnsi="Times New Roman" w:cs="Times New Roman"/>
          <w:b/>
          <w:sz w:val="24"/>
          <w:szCs w:val="24"/>
        </w:rPr>
        <w:t xml:space="preserve">Этот - стать побольше хочет, Этот - знает все игрушки, </w:t>
      </w:r>
      <w:r w:rsidR="00173F67">
        <w:rPr>
          <w:rFonts w:ascii="Times New Roman" w:hAnsi="Times New Roman" w:cs="Times New Roman"/>
          <w:b/>
          <w:sz w:val="24"/>
          <w:szCs w:val="24"/>
        </w:rPr>
        <w:br/>
      </w:r>
      <w:r w:rsidRPr="00173F67">
        <w:rPr>
          <w:rFonts w:ascii="Times New Roman" w:hAnsi="Times New Roman" w:cs="Times New Roman"/>
          <w:b/>
          <w:sz w:val="24"/>
          <w:szCs w:val="24"/>
        </w:rPr>
        <w:t>Этот - ушки на макушке, Этот - прячется в тенек, Этот - маленький сынок.</w:t>
      </w:r>
    </w:p>
    <w:p w:rsidR="00FF1915" w:rsidRPr="00173F67" w:rsidRDefault="00FF1915" w:rsidP="00173F67">
      <w:pPr>
        <w:pStyle w:val="a3"/>
        <w:rPr>
          <w:rFonts w:ascii="Times New Roman" w:hAnsi="Times New Roman" w:cs="Times New Roman"/>
          <w:b/>
          <w:sz w:val="24"/>
          <w:szCs w:val="24"/>
        </w:rPr>
      </w:pPr>
      <w:r w:rsidRPr="00173F67">
        <w:rPr>
          <w:rFonts w:ascii="Times New Roman" w:hAnsi="Times New Roman" w:cs="Times New Roman"/>
          <w:b/>
          <w:sz w:val="24"/>
          <w:szCs w:val="24"/>
        </w:rPr>
        <w:t>{и. п. сидя за столом, каждым пальчиком катаем воображаемые ягодки)</w:t>
      </w:r>
    </w:p>
    <w:p w:rsidR="00FF1915" w:rsidRPr="003F5B64" w:rsidRDefault="00C2644E" w:rsidP="003F5B64">
      <w:pPr>
        <w:pStyle w:val="a3"/>
        <w:jc w:val="both"/>
        <w:rPr>
          <w:rFonts w:ascii="Times New Roman" w:hAnsi="Times New Roman" w:cs="Times New Roman"/>
          <w:sz w:val="24"/>
          <w:szCs w:val="24"/>
        </w:rPr>
      </w:pPr>
      <w:r>
        <w:rPr>
          <w:rFonts w:ascii="Times New Roman" w:hAnsi="Times New Roman" w:cs="Times New Roman"/>
          <w:sz w:val="24"/>
          <w:szCs w:val="24"/>
          <w:lang w:eastAsia="en-US"/>
        </w:rPr>
        <w:t>Объясняем</w:t>
      </w:r>
      <w:r w:rsidR="00173F67">
        <w:rPr>
          <w:rFonts w:ascii="Times New Roman" w:hAnsi="Times New Roman" w:cs="Times New Roman"/>
          <w:sz w:val="24"/>
          <w:szCs w:val="24"/>
          <w:lang w:eastAsia="en-US"/>
        </w:rPr>
        <w:t>, для чего нужен аккомпанемент. Слушаем п</w:t>
      </w:r>
      <w:r w:rsidR="00FF1915" w:rsidRPr="003F5B64">
        <w:rPr>
          <w:rFonts w:ascii="Times New Roman" w:hAnsi="Times New Roman" w:cs="Times New Roman"/>
          <w:sz w:val="24"/>
          <w:szCs w:val="24"/>
        </w:rPr>
        <w:t>есенк</w:t>
      </w:r>
      <w:r w:rsidR="00173F67">
        <w:rPr>
          <w:rFonts w:ascii="Times New Roman" w:hAnsi="Times New Roman" w:cs="Times New Roman"/>
          <w:sz w:val="24"/>
          <w:szCs w:val="24"/>
        </w:rPr>
        <w:t>и, пьески</w:t>
      </w:r>
    </w:p>
    <w:p w:rsidR="00FF1915" w:rsidRDefault="002D5DF9" w:rsidP="003F5B64">
      <w:pPr>
        <w:pStyle w:val="a3"/>
        <w:jc w:val="both"/>
        <w:rPr>
          <w:rFonts w:ascii="Times New Roman" w:hAnsi="Times New Roman" w:cs="Times New Roman"/>
          <w:sz w:val="24"/>
          <w:szCs w:val="24"/>
        </w:rPr>
      </w:pPr>
      <w:r>
        <w:rPr>
          <w:rFonts w:ascii="Times New Roman" w:hAnsi="Times New Roman" w:cs="Times New Roman"/>
          <w:sz w:val="24"/>
          <w:szCs w:val="24"/>
        </w:rPr>
        <w:t>Знакомимся со скрипичным и басовым ключом.</w:t>
      </w:r>
    </w:p>
    <w:p w:rsidR="002D5DF9" w:rsidRPr="003F5B64" w:rsidRDefault="002D5DF9" w:rsidP="003F5B64">
      <w:pPr>
        <w:pStyle w:val="a3"/>
        <w:jc w:val="both"/>
        <w:rPr>
          <w:rFonts w:ascii="Times New Roman" w:hAnsi="Times New Roman" w:cs="Times New Roman"/>
          <w:sz w:val="24"/>
          <w:szCs w:val="24"/>
        </w:rPr>
      </w:pPr>
    </w:p>
    <w:p w:rsidR="00FF1915" w:rsidRPr="00C2644E" w:rsidRDefault="00FF1915" w:rsidP="003F5B64">
      <w:pPr>
        <w:pStyle w:val="a3"/>
        <w:jc w:val="both"/>
        <w:rPr>
          <w:rFonts w:ascii="Times New Roman" w:hAnsi="Times New Roman" w:cs="Times New Roman"/>
          <w:b/>
          <w:sz w:val="24"/>
          <w:szCs w:val="24"/>
          <w:u w:val="single"/>
        </w:rPr>
      </w:pPr>
      <w:bookmarkStart w:id="15" w:name="bookmark13"/>
      <w:r w:rsidRPr="00C2644E">
        <w:rPr>
          <w:rFonts w:ascii="Times New Roman" w:hAnsi="Times New Roman" w:cs="Times New Roman"/>
          <w:b/>
          <w:sz w:val="24"/>
          <w:szCs w:val="24"/>
          <w:u w:val="single"/>
        </w:rPr>
        <w:t>Урок двенадцатый</w:t>
      </w:r>
      <w:bookmarkEnd w:id="15"/>
      <w:r w:rsidR="002D5DF9" w:rsidRPr="00C2644E">
        <w:rPr>
          <w:rFonts w:ascii="Times New Roman" w:hAnsi="Times New Roman" w:cs="Times New Roman"/>
          <w:b/>
          <w:sz w:val="24"/>
          <w:szCs w:val="24"/>
          <w:u w:val="single"/>
        </w:rPr>
        <w:t xml:space="preserve"> </w:t>
      </w:r>
      <w:r w:rsidR="00C2644E" w:rsidRPr="00C2644E">
        <w:rPr>
          <w:rFonts w:ascii="Times New Roman" w:hAnsi="Times New Roman" w:cs="Times New Roman"/>
          <w:b/>
          <w:sz w:val="24"/>
          <w:szCs w:val="24"/>
          <w:u w:val="single"/>
        </w:rPr>
        <w:t>–</w:t>
      </w:r>
      <w:r w:rsidR="002D5DF9" w:rsidRPr="00C2644E">
        <w:rPr>
          <w:rFonts w:ascii="Times New Roman" w:hAnsi="Times New Roman" w:cs="Times New Roman"/>
          <w:b/>
          <w:sz w:val="24"/>
          <w:szCs w:val="24"/>
          <w:u w:val="single"/>
        </w:rPr>
        <w:t xml:space="preserve"> шестнадцатый</w:t>
      </w:r>
      <w:r w:rsidR="00C2644E" w:rsidRPr="00C2644E">
        <w:rPr>
          <w:rFonts w:ascii="Times New Roman" w:hAnsi="Times New Roman" w:cs="Times New Roman"/>
          <w:b/>
          <w:sz w:val="24"/>
          <w:szCs w:val="24"/>
          <w:u w:val="single"/>
        </w:rPr>
        <w:t>.</w:t>
      </w:r>
    </w:p>
    <w:p w:rsidR="00FF1915" w:rsidRDefault="002D5DF9" w:rsidP="003F5B64">
      <w:pPr>
        <w:pStyle w:val="a3"/>
        <w:jc w:val="both"/>
        <w:rPr>
          <w:rFonts w:ascii="Times New Roman" w:hAnsi="Times New Roman" w:cs="Times New Roman"/>
          <w:sz w:val="24"/>
          <w:szCs w:val="24"/>
        </w:rPr>
      </w:pPr>
      <w:r>
        <w:rPr>
          <w:rFonts w:ascii="Times New Roman" w:hAnsi="Times New Roman" w:cs="Times New Roman"/>
          <w:sz w:val="24"/>
          <w:szCs w:val="24"/>
        </w:rPr>
        <w:t>Повторение всех ранее пройденных упражнений.</w:t>
      </w:r>
    </w:p>
    <w:p w:rsidR="00FF1915" w:rsidRDefault="002D5DF9" w:rsidP="003F5B64">
      <w:pPr>
        <w:pStyle w:val="a3"/>
        <w:jc w:val="both"/>
        <w:rPr>
          <w:rFonts w:ascii="Times New Roman" w:hAnsi="Times New Roman" w:cs="Times New Roman"/>
          <w:sz w:val="24"/>
          <w:szCs w:val="24"/>
        </w:rPr>
      </w:pPr>
      <w:r>
        <w:rPr>
          <w:rFonts w:ascii="Times New Roman" w:hAnsi="Times New Roman" w:cs="Times New Roman"/>
          <w:sz w:val="24"/>
          <w:szCs w:val="24"/>
        </w:rPr>
        <w:t>Закрепляем знания басового и скрипичного ключа - у</w:t>
      </w:r>
      <w:r w:rsidR="00FF1915" w:rsidRPr="003F5B64">
        <w:rPr>
          <w:rFonts w:ascii="Times New Roman" w:hAnsi="Times New Roman" w:cs="Times New Roman"/>
          <w:sz w:val="24"/>
          <w:szCs w:val="24"/>
        </w:rPr>
        <w:t>гадываем, в каком ключе играется аккомпанемент, а в каком мелодия. Пробуем поменять их местами. Слушаем результат.</w:t>
      </w:r>
    </w:p>
    <w:p w:rsidR="002D5DF9" w:rsidRPr="003F5B64" w:rsidRDefault="002D5DF9" w:rsidP="003F5B64">
      <w:pPr>
        <w:pStyle w:val="a3"/>
        <w:jc w:val="both"/>
        <w:rPr>
          <w:rFonts w:ascii="Times New Roman" w:hAnsi="Times New Roman" w:cs="Times New Roman"/>
          <w:sz w:val="24"/>
          <w:szCs w:val="24"/>
        </w:rPr>
      </w:pPr>
      <w:r>
        <w:rPr>
          <w:rFonts w:ascii="Times New Roman" w:hAnsi="Times New Roman" w:cs="Times New Roman"/>
          <w:sz w:val="24"/>
          <w:szCs w:val="24"/>
        </w:rPr>
        <w:t>Добавляем:</w:t>
      </w:r>
    </w:p>
    <w:p w:rsidR="00FF1915" w:rsidRPr="003F5B64" w:rsidRDefault="002D5DF9" w:rsidP="003F5B64">
      <w:pPr>
        <w:pStyle w:val="a3"/>
        <w:jc w:val="both"/>
        <w:rPr>
          <w:rFonts w:ascii="Times New Roman" w:hAnsi="Times New Roman" w:cs="Times New Roman"/>
          <w:sz w:val="24"/>
          <w:szCs w:val="24"/>
        </w:rPr>
      </w:pPr>
      <w:r w:rsidRPr="002D5DF9">
        <w:rPr>
          <w:rStyle w:val="915"/>
          <w:b/>
          <w:i w:val="0"/>
          <w:sz w:val="24"/>
          <w:szCs w:val="24"/>
        </w:rPr>
        <w:t>«Песенк</w:t>
      </w:r>
      <w:r>
        <w:rPr>
          <w:rStyle w:val="915"/>
          <w:b/>
          <w:i w:val="0"/>
          <w:sz w:val="24"/>
          <w:szCs w:val="24"/>
        </w:rPr>
        <w:t>и</w:t>
      </w:r>
      <w:r w:rsidRPr="002D5DF9">
        <w:rPr>
          <w:rStyle w:val="915"/>
          <w:b/>
          <w:i w:val="0"/>
          <w:sz w:val="24"/>
          <w:szCs w:val="24"/>
        </w:rPr>
        <w:t xml:space="preserve"> – упражнени</w:t>
      </w:r>
      <w:r>
        <w:rPr>
          <w:rStyle w:val="915"/>
          <w:b/>
          <w:i w:val="0"/>
          <w:sz w:val="24"/>
          <w:szCs w:val="24"/>
        </w:rPr>
        <w:t>я</w:t>
      </w:r>
      <w:r w:rsidRPr="002D5DF9">
        <w:rPr>
          <w:rStyle w:val="915"/>
          <w:b/>
          <w:i w:val="0"/>
          <w:sz w:val="24"/>
          <w:szCs w:val="24"/>
        </w:rPr>
        <w:t xml:space="preserve"> «Белочка»</w:t>
      </w:r>
      <w:r w:rsidR="00FF1915" w:rsidRPr="003F5B64">
        <w:rPr>
          <w:rFonts w:ascii="Times New Roman" w:hAnsi="Times New Roman" w:cs="Times New Roman"/>
          <w:sz w:val="24"/>
          <w:szCs w:val="24"/>
        </w:rPr>
        <w:t xml:space="preserve"> </w:t>
      </w:r>
      <w:r>
        <w:rPr>
          <w:rFonts w:ascii="Times New Roman" w:hAnsi="Times New Roman" w:cs="Times New Roman"/>
          <w:sz w:val="24"/>
          <w:szCs w:val="24"/>
        </w:rPr>
        <w:t>- о</w:t>
      </w:r>
      <w:r w:rsidR="00FF1915" w:rsidRPr="003F5B64">
        <w:rPr>
          <w:rFonts w:ascii="Times New Roman" w:hAnsi="Times New Roman" w:cs="Times New Roman"/>
          <w:sz w:val="24"/>
          <w:szCs w:val="24"/>
        </w:rPr>
        <w:t>трабатываем координацию на крышке фортепиано.</w:t>
      </w:r>
    </w:p>
    <w:p w:rsidR="002D5DF9" w:rsidRPr="002D5DF9" w:rsidRDefault="00FF1915" w:rsidP="002D5DF9">
      <w:pPr>
        <w:pStyle w:val="a3"/>
        <w:numPr>
          <w:ilvl w:val="0"/>
          <w:numId w:val="13"/>
        </w:numPr>
        <w:jc w:val="both"/>
        <w:rPr>
          <w:rFonts w:ascii="Times New Roman" w:hAnsi="Times New Roman" w:cs="Times New Roman"/>
          <w:b/>
          <w:sz w:val="24"/>
          <w:szCs w:val="24"/>
        </w:rPr>
      </w:pPr>
      <w:r w:rsidRPr="002D5DF9">
        <w:rPr>
          <w:rFonts w:ascii="Times New Roman" w:hAnsi="Times New Roman" w:cs="Times New Roman"/>
          <w:b/>
          <w:sz w:val="24"/>
          <w:szCs w:val="24"/>
        </w:rPr>
        <w:t xml:space="preserve">Белка польку танцевала </w:t>
      </w:r>
      <w:r w:rsidR="002D5DF9" w:rsidRPr="002D5DF9">
        <w:rPr>
          <w:rFonts w:ascii="Times New Roman" w:hAnsi="Times New Roman" w:cs="Times New Roman"/>
          <w:b/>
          <w:sz w:val="24"/>
          <w:szCs w:val="24"/>
        </w:rPr>
        <w:t>с</w:t>
      </w:r>
      <w:r w:rsidRPr="002D5DF9">
        <w:rPr>
          <w:rFonts w:ascii="Times New Roman" w:hAnsi="Times New Roman" w:cs="Times New Roman"/>
          <w:b/>
          <w:sz w:val="24"/>
          <w:szCs w:val="24"/>
        </w:rPr>
        <w:t xml:space="preserve">ловно заводная, </w:t>
      </w:r>
    </w:p>
    <w:p w:rsidR="00FF1915" w:rsidRPr="002D5DF9" w:rsidRDefault="00FF1915" w:rsidP="002D5DF9">
      <w:pPr>
        <w:pStyle w:val="a3"/>
        <w:ind w:left="709"/>
        <w:jc w:val="both"/>
        <w:rPr>
          <w:rFonts w:ascii="Times New Roman" w:hAnsi="Times New Roman" w:cs="Times New Roman"/>
          <w:b/>
          <w:sz w:val="24"/>
          <w:szCs w:val="24"/>
        </w:rPr>
      </w:pPr>
      <w:r w:rsidRPr="002D5DF9">
        <w:rPr>
          <w:rFonts w:ascii="Times New Roman" w:hAnsi="Times New Roman" w:cs="Times New Roman"/>
          <w:b/>
          <w:sz w:val="24"/>
          <w:szCs w:val="24"/>
        </w:rPr>
        <w:t xml:space="preserve">Все подметки оттоптала, </w:t>
      </w:r>
      <w:r w:rsidR="002D5DF9" w:rsidRPr="002D5DF9">
        <w:rPr>
          <w:rFonts w:ascii="Times New Roman" w:hAnsi="Times New Roman" w:cs="Times New Roman"/>
          <w:b/>
          <w:sz w:val="24"/>
          <w:szCs w:val="24"/>
        </w:rPr>
        <w:t>ш</w:t>
      </w:r>
      <w:r w:rsidRPr="002D5DF9">
        <w:rPr>
          <w:rFonts w:ascii="Times New Roman" w:hAnsi="Times New Roman" w:cs="Times New Roman"/>
          <w:b/>
          <w:sz w:val="24"/>
          <w:szCs w:val="24"/>
        </w:rPr>
        <w:t>ла домой босая</w:t>
      </w:r>
      <w:r w:rsidR="002D5DF9" w:rsidRPr="002D5DF9">
        <w:rPr>
          <w:rFonts w:ascii="Times New Roman" w:hAnsi="Times New Roman" w:cs="Times New Roman"/>
          <w:b/>
          <w:sz w:val="24"/>
          <w:szCs w:val="24"/>
        </w:rPr>
        <w:t>.</w:t>
      </w:r>
      <w:r w:rsidRPr="002D5DF9">
        <w:rPr>
          <w:rFonts w:ascii="Times New Roman" w:hAnsi="Times New Roman" w:cs="Times New Roman"/>
          <w:b/>
          <w:sz w:val="24"/>
          <w:szCs w:val="24"/>
        </w:rPr>
        <w:t xml:space="preserve"> </w:t>
      </w:r>
    </w:p>
    <w:p w:rsidR="002D5DF9" w:rsidRPr="002D5DF9" w:rsidRDefault="00FF1915" w:rsidP="002D5DF9">
      <w:pPr>
        <w:pStyle w:val="a3"/>
        <w:numPr>
          <w:ilvl w:val="0"/>
          <w:numId w:val="13"/>
        </w:numPr>
        <w:jc w:val="both"/>
        <w:rPr>
          <w:rFonts w:ascii="Times New Roman" w:hAnsi="Times New Roman" w:cs="Times New Roman"/>
          <w:b/>
          <w:sz w:val="24"/>
          <w:szCs w:val="24"/>
        </w:rPr>
      </w:pPr>
      <w:r w:rsidRPr="002D5DF9">
        <w:rPr>
          <w:rFonts w:ascii="Times New Roman" w:hAnsi="Times New Roman" w:cs="Times New Roman"/>
          <w:b/>
          <w:sz w:val="24"/>
          <w:szCs w:val="24"/>
        </w:rPr>
        <w:t xml:space="preserve">«Сидит белка на тележке </w:t>
      </w:r>
    </w:p>
    <w:p w:rsidR="002D5DF9" w:rsidRPr="002D5DF9" w:rsidRDefault="00FF1915" w:rsidP="002D5DF9">
      <w:pPr>
        <w:pStyle w:val="a3"/>
        <w:ind w:left="720"/>
        <w:jc w:val="both"/>
        <w:rPr>
          <w:rFonts w:ascii="Times New Roman" w:hAnsi="Times New Roman" w:cs="Times New Roman"/>
          <w:b/>
          <w:sz w:val="24"/>
          <w:szCs w:val="24"/>
        </w:rPr>
      </w:pPr>
      <w:r w:rsidRPr="002D5DF9">
        <w:rPr>
          <w:rFonts w:ascii="Times New Roman" w:hAnsi="Times New Roman" w:cs="Times New Roman"/>
          <w:b/>
          <w:sz w:val="24"/>
          <w:szCs w:val="24"/>
        </w:rPr>
        <w:t xml:space="preserve">Раздает друзьям орешки: </w:t>
      </w:r>
    </w:p>
    <w:p w:rsidR="00FF1915" w:rsidRDefault="00FF1915" w:rsidP="002D5DF9">
      <w:pPr>
        <w:pStyle w:val="a3"/>
        <w:ind w:firstLine="720"/>
        <w:jc w:val="both"/>
        <w:rPr>
          <w:rFonts w:ascii="Times New Roman" w:hAnsi="Times New Roman" w:cs="Times New Roman"/>
          <w:sz w:val="24"/>
          <w:szCs w:val="24"/>
        </w:rPr>
      </w:pPr>
      <w:r w:rsidRPr="002D5DF9">
        <w:rPr>
          <w:rFonts w:ascii="Times New Roman" w:hAnsi="Times New Roman" w:cs="Times New Roman"/>
          <w:b/>
          <w:sz w:val="24"/>
          <w:szCs w:val="24"/>
        </w:rPr>
        <w:t>Кому в ланку, Кому в лапу, Кому в лапищу»</w:t>
      </w:r>
      <w:r w:rsidR="002D5DF9">
        <w:rPr>
          <w:rFonts w:ascii="Times New Roman" w:hAnsi="Times New Roman" w:cs="Times New Roman"/>
          <w:sz w:val="24"/>
          <w:szCs w:val="24"/>
        </w:rPr>
        <w:t xml:space="preserve"> </w:t>
      </w:r>
      <w:r w:rsidRPr="003F5B64">
        <w:rPr>
          <w:rFonts w:ascii="Times New Roman" w:hAnsi="Times New Roman" w:cs="Times New Roman"/>
          <w:sz w:val="24"/>
          <w:szCs w:val="24"/>
        </w:rPr>
        <w:t>(</w:t>
      </w:r>
      <w:proofErr w:type="spellStart"/>
      <w:r w:rsidRPr="003F5B64">
        <w:rPr>
          <w:rFonts w:ascii="Times New Roman" w:hAnsi="Times New Roman" w:cs="Times New Roman"/>
          <w:sz w:val="24"/>
          <w:szCs w:val="24"/>
        </w:rPr>
        <w:t>и.п</w:t>
      </w:r>
      <w:proofErr w:type="spellEnd"/>
      <w:r w:rsidRPr="003F5B64">
        <w:rPr>
          <w:rFonts w:ascii="Times New Roman" w:hAnsi="Times New Roman" w:cs="Times New Roman"/>
          <w:sz w:val="24"/>
          <w:szCs w:val="24"/>
        </w:rPr>
        <w:t xml:space="preserve">. сидя за столом, свободным </w:t>
      </w:r>
      <w:r w:rsidR="002D5DF9">
        <w:rPr>
          <w:rFonts w:ascii="Times New Roman" w:hAnsi="Times New Roman" w:cs="Times New Roman"/>
          <w:sz w:val="24"/>
          <w:szCs w:val="24"/>
        </w:rPr>
        <w:t xml:space="preserve">запястьем </w:t>
      </w:r>
      <w:r w:rsidRPr="003F5B64">
        <w:rPr>
          <w:rFonts w:ascii="Times New Roman" w:hAnsi="Times New Roman" w:cs="Times New Roman"/>
          <w:sz w:val="24"/>
          <w:szCs w:val="24"/>
        </w:rPr>
        <w:t>простукиваем ритм, разворачиваем ладошку вверх, тренируем узкую, более широкую и широкую позицию руки)</w:t>
      </w:r>
    </w:p>
    <w:p w:rsidR="002D5DF9" w:rsidRPr="003F5B64" w:rsidRDefault="002D5DF9" w:rsidP="002D5DF9">
      <w:pPr>
        <w:pStyle w:val="a3"/>
        <w:ind w:firstLine="720"/>
        <w:jc w:val="both"/>
        <w:rPr>
          <w:rFonts w:ascii="Times New Roman" w:hAnsi="Times New Roman" w:cs="Times New Roman"/>
          <w:sz w:val="24"/>
          <w:szCs w:val="24"/>
        </w:rPr>
      </w:pPr>
      <w:r>
        <w:rPr>
          <w:rFonts w:ascii="Times New Roman" w:hAnsi="Times New Roman" w:cs="Times New Roman"/>
          <w:sz w:val="24"/>
          <w:szCs w:val="24"/>
        </w:rPr>
        <w:t>Дальнейшее освоение нотной грамоты, определение названия нот на нотоносце.</w:t>
      </w:r>
    </w:p>
    <w:p w:rsidR="002D5DF9" w:rsidRDefault="002D5DF9" w:rsidP="003F5B64">
      <w:pPr>
        <w:pStyle w:val="a3"/>
        <w:jc w:val="both"/>
        <w:rPr>
          <w:rFonts w:ascii="Times New Roman" w:hAnsi="Times New Roman" w:cs="Times New Roman"/>
          <w:sz w:val="24"/>
          <w:szCs w:val="24"/>
        </w:rPr>
      </w:pPr>
      <w:bookmarkStart w:id="16" w:name="bookmark18"/>
    </w:p>
    <w:p w:rsidR="002D5DF9" w:rsidRPr="002D5DF9" w:rsidRDefault="002D5DF9" w:rsidP="002D5DF9">
      <w:pPr>
        <w:pStyle w:val="a3"/>
        <w:jc w:val="center"/>
        <w:rPr>
          <w:rFonts w:ascii="Times New Roman" w:hAnsi="Times New Roman" w:cs="Times New Roman"/>
          <w:b/>
          <w:sz w:val="24"/>
          <w:szCs w:val="24"/>
        </w:rPr>
      </w:pPr>
      <w:r w:rsidRPr="002D5DF9">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2D5DF9">
        <w:rPr>
          <w:rFonts w:ascii="Times New Roman" w:hAnsi="Times New Roman" w:cs="Times New Roman"/>
          <w:b/>
          <w:sz w:val="24"/>
          <w:szCs w:val="24"/>
        </w:rPr>
        <w:t>четверть</w:t>
      </w:r>
    </w:p>
    <w:p w:rsidR="002D5DF9" w:rsidRDefault="002D5DF9" w:rsidP="002D5DF9">
      <w:pPr>
        <w:pStyle w:val="a3"/>
        <w:jc w:val="center"/>
        <w:rPr>
          <w:rFonts w:ascii="Times New Roman" w:hAnsi="Times New Roman" w:cs="Times New Roman"/>
          <w:sz w:val="24"/>
          <w:szCs w:val="24"/>
        </w:rPr>
      </w:pPr>
    </w:p>
    <w:p w:rsidR="00FF1915" w:rsidRPr="00C2644E" w:rsidRDefault="00FF1915" w:rsidP="003F5B64">
      <w:pPr>
        <w:pStyle w:val="a3"/>
        <w:jc w:val="both"/>
        <w:rPr>
          <w:rFonts w:ascii="Times New Roman" w:hAnsi="Times New Roman" w:cs="Times New Roman"/>
          <w:b/>
          <w:sz w:val="24"/>
          <w:szCs w:val="24"/>
          <w:u w:val="single"/>
        </w:rPr>
      </w:pPr>
      <w:bookmarkStart w:id="17" w:name="bookmark19"/>
      <w:bookmarkEnd w:id="16"/>
      <w:r w:rsidRPr="00C2644E">
        <w:rPr>
          <w:rFonts w:ascii="Times New Roman" w:hAnsi="Times New Roman" w:cs="Times New Roman"/>
          <w:b/>
          <w:sz w:val="24"/>
          <w:szCs w:val="24"/>
          <w:u w:val="single"/>
        </w:rPr>
        <w:t>Урок семнадцатый</w:t>
      </w:r>
      <w:r w:rsidR="002C6056" w:rsidRPr="00C2644E">
        <w:rPr>
          <w:rFonts w:ascii="Times New Roman" w:hAnsi="Times New Roman" w:cs="Times New Roman"/>
          <w:b/>
          <w:sz w:val="24"/>
          <w:szCs w:val="24"/>
          <w:u w:val="single"/>
        </w:rPr>
        <w:t xml:space="preserve"> </w:t>
      </w:r>
      <w:r w:rsidR="008234CF" w:rsidRPr="00C2644E">
        <w:rPr>
          <w:rFonts w:ascii="Times New Roman" w:hAnsi="Times New Roman" w:cs="Times New Roman"/>
          <w:b/>
          <w:sz w:val="24"/>
          <w:szCs w:val="24"/>
          <w:u w:val="single"/>
        </w:rPr>
        <w:t>–</w:t>
      </w:r>
      <w:r w:rsidR="002C6056" w:rsidRPr="00C2644E">
        <w:rPr>
          <w:rFonts w:ascii="Times New Roman" w:hAnsi="Times New Roman" w:cs="Times New Roman"/>
          <w:b/>
          <w:sz w:val="24"/>
          <w:szCs w:val="24"/>
          <w:u w:val="single"/>
        </w:rPr>
        <w:t xml:space="preserve"> двадцат</w:t>
      </w:r>
      <w:r w:rsidR="008234CF" w:rsidRPr="00C2644E">
        <w:rPr>
          <w:rFonts w:ascii="Times New Roman" w:hAnsi="Times New Roman" w:cs="Times New Roman"/>
          <w:b/>
          <w:sz w:val="24"/>
          <w:szCs w:val="24"/>
          <w:u w:val="single"/>
        </w:rPr>
        <w:t>ь первый</w:t>
      </w:r>
      <w:r w:rsidRPr="00C2644E">
        <w:rPr>
          <w:rFonts w:ascii="Times New Roman" w:hAnsi="Times New Roman" w:cs="Times New Roman"/>
          <w:b/>
          <w:sz w:val="24"/>
          <w:szCs w:val="24"/>
          <w:u w:val="single"/>
        </w:rPr>
        <w:t>.</w:t>
      </w:r>
      <w:bookmarkEnd w:id="17"/>
    </w:p>
    <w:p w:rsidR="00FF1915" w:rsidRPr="003F5B64" w:rsidRDefault="002C6056" w:rsidP="003F5B64">
      <w:pPr>
        <w:pStyle w:val="a3"/>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r w:rsidR="00FF1915" w:rsidRPr="003F5B64">
        <w:rPr>
          <w:rStyle w:val="3103"/>
          <w:i w:val="0"/>
          <w:iCs w:val="0"/>
          <w:sz w:val="24"/>
          <w:szCs w:val="24"/>
        </w:rPr>
        <w:t xml:space="preserve"> (повторение).</w:t>
      </w:r>
    </w:p>
    <w:p w:rsidR="002C6056" w:rsidRDefault="002C6056" w:rsidP="003F5B64">
      <w:pPr>
        <w:pStyle w:val="a3"/>
        <w:jc w:val="both"/>
        <w:rPr>
          <w:rStyle w:val="103"/>
          <w:sz w:val="24"/>
          <w:szCs w:val="24"/>
        </w:rPr>
      </w:pPr>
      <w:r w:rsidRPr="002C6056">
        <w:rPr>
          <w:rStyle w:val="912"/>
          <w:i w:val="0"/>
          <w:sz w:val="24"/>
          <w:szCs w:val="24"/>
        </w:rPr>
        <w:t>П</w:t>
      </w:r>
      <w:r w:rsidR="00FF1915" w:rsidRPr="002C6056">
        <w:rPr>
          <w:rStyle w:val="912"/>
          <w:i w:val="0"/>
          <w:sz w:val="24"/>
          <w:szCs w:val="24"/>
        </w:rPr>
        <w:t>о</w:t>
      </w:r>
      <w:r w:rsidRPr="002C6056">
        <w:rPr>
          <w:rStyle w:val="912"/>
          <w:i w:val="0"/>
          <w:sz w:val="24"/>
          <w:szCs w:val="24"/>
        </w:rPr>
        <w:t>ё</w:t>
      </w:r>
      <w:r w:rsidR="00FF1915" w:rsidRPr="002C6056">
        <w:rPr>
          <w:rStyle w:val="912"/>
          <w:i w:val="0"/>
          <w:sz w:val="24"/>
          <w:szCs w:val="24"/>
        </w:rPr>
        <w:t>м, маршируем, хлопаем</w:t>
      </w:r>
      <w:r w:rsidR="00FF1915" w:rsidRPr="003F5B64">
        <w:rPr>
          <w:rStyle w:val="103"/>
          <w:sz w:val="24"/>
          <w:szCs w:val="24"/>
        </w:rPr>
        <w:t xml:space="preserve"> </w:t>
      </w:r>
      <w:r>
        <w:rPr>
          <w:rStyle w:val="103"/>
          <w:sz w:val="24"/>
          <w:szCs w:val="24"/>
        </w:rPr>
        <w:t>под «Зимнюю бродилку</w:t>
      </w:r>
      <w:r w:rsidR="00FF1915" w:rsidRPr="003F5B64">
        <w:rPr>
          <w:rStyle w:val="103"/>
          <w:sz w:val="24"/>
          <w:szCs w:val="24"/>
        </w:rPr>
        <w:t>»</w:t>
      </w:r>
      <w:r>
        <w:rPr>
          <w:rStyle w:val="103"/>
          <w:sz w:val="24"/>
          <w:szCs w:val="24"/>
        </w:rPr>
        <w:t>:</w:t>
      </w:r>
    </w:p>
    <w:p w:rsidR="00FF1915"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Иду вперед (</w:t>
      </w:r>
      <w:proofErr w:type="spellStart"/>
      <w:r w:rsidRPr="002C6056">
        <w:rPr>
          <w:rFonts w:ascii="Times New Roman" w:hAnsi="Times New Roman" w:cs="Times New Roman"/>
          <w:b/>
          <w:sz w:val="24"/>
          <w:szCs w:val="24"/>
        </w:rPr>
        <w:t>тирлим</w:t>
      </w:r>
      <w:proofErr w:type="spellEnd"/>
      <w:r w:rsidRPr="002C6056">
        <w:rPr>
          <w:rFonts w:ascii="Times New Roman" w:hAnsi="Times New Roman" w:cs="Times New Roman"/>
          <w:b/>
          <w:sz w:val="24"/>
          <w:szCs w:val="24"/>
        </w:rPr>
        <w:t>-бом-бом)</w:t>
      </w:r>
      <w:r w:rsidR="002C6056" w:rsidRPr="002C6056">
        <w:rPr>
          <w:rFonts w:ascii="Times New Roman" w:hAnsi="Times New Roman" w:cs="Times New Roman"/>
          <w:b/>
          <w:sz w:val="24"/>
          <w:szCs w:val="24"/>
        </w:rPr>
        <w:t>,</w:t>
      </w:r>
    </w:p>
    <w:p w:rsidR="002C6056"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И снег идет</w:t>
      </w:r>
      <w:r w:rsidR="002C6056" w:rsidRPr="002C6056">
        <w:rPr>
          <w:rFonts w:ascii="Times New Roman" w:hAnsi="Times New Roman" w:cs="Times New Roman"/>
          <w:b/>
          <w:sz w:val="24"/>
          <w:szCs w:val="24"/>
        </w:rPr>
        <w:t xml:space="preserve"> </w:t>
      </w:r>
      <w:r w:rsidRPr="002C6056">
        <w:rPr>
          <w:rFonts w:ascii="Times New Roman" w:hAnsi="Times New Roman" w:cs="Times New Roman"/>
          <w:b/>
          <w:sz w:val="24"/>
          <w:szCs w:val="24"/>
        </w:rPr>
        <w:t>(</w:t>
      </w:r>
      <w:proofErr w:type="spellStart"/>
      <w:r w:rsidRPr="002C6056">
        <w:rPr>
          <w:rFonts w:ascii="Times New Roman" w:hAnsi="Times New Roman" w:cs="Times New Roman"/>
          <w:b/>
          <w:sz w:val="24"/>
          <w:szCs w:val="24"/>
        </w:rPr>
        <w:t>тирлим</w:t>
      </w:r>
      <w:proofErr w:type="spellEnd"/>
      <w:r w:rsidRPr="002C6056">
        <w:rPr>
          <w:rFonts w:ascii="Times New Roman" w:hAnsi="Times New Roman" w:cs="Times New Roman"/>
          <w:b/>
          <w:sz w:val="24"/>
          <w:szCs w:val="24"/>
        </w:rPr>
        <w:t xml:space="preserve">-бом-бом), </w:t>
      </w:r>
    </w:p>
    <w:p w:rsidR="002C6056"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 xml:space="preserve">Хоть нам совсем, совсем не по дороге! </w:t>
      </w:r>
    </w:p>
    <w:p w:rsidR="002C6056"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Но только вот (</w:t>
      </w:r>
      <w:proofErr w:type="spellStart"/>
      <w:r w:rsidRPr="002C6056">
        <w:rPr>
          <w:rFonts w:ascii="Times New Roman" w:hAnsi="Times New Roman" w:cs="Times New Roman"/>
          <w:b/>
          <w:sz w:val="24"/>
          <w:szCs w:val="24"/>
        </w:rPr>
        <w:t>тирлим</w:t>
      </w:r>
      <w:proofErr w:type="spellEnd"/>
      <w:r w:rsidRPr="002C6056">
        <w:rPr>
          <w:rFonts w:ascii="Times New Roman" w:hAnsi="Times New Roman" w:cs="Times New Roman"/>
          <w:b/>
          <w:sz w:val="24"/>
          <w:szCs w:val="24"/>
        </w:rPr>
        <w:t>-бом-бом</w:t>
      </w:r>
      <w:proofErr w:type="gramStart"/>
      <w:r w:rsidRPr="002C6056">
        <w:rPr>
          <w:rFonts w:ascii="Times New Roman" w:hAnsi="Times New Roman" w:cs="Times New Roman"/>
          <w:b/>
          <w:sz w:val="24"/>
          <w:szCs w:val="24"/>
        </w:rPr>
        <w:t>)</w:t>
      </w:r>
      <w:proofErr w:type="gramEnd"/>
      <w:r w:rsidRPr="002C6056">
        <w:rPr>
          <w:rFonts w:ascii="Times New Roman" w:hAnsi="Times New Roman" w:cs="Times New Roman"/>
          <w:b/>
          <w:sz w:val="24"/>
          <w:szCs w:val="24"/>
        </w:rPr>
        <w:t xml:space="preserve"> Скажите от-(</w:t>
      </w:r>
      <w:proofErr w:type="spellStart"/>
      <w:r w:rsidRPr="002C6056">
        <w:rPr>
          <w:rFonts w:ascii="Times New Roman" w:hAnsi="Times New Roman" w:cs="Times New Roman"/>
          <w:b/>
          <w:sz w:val="24"/>
          <w:szCs w:val="24"/>
        </w:rPr>
        <w:t>тирлим</w:t>
      </w:r>
      <w:proofErr w:type="spellEnd"/>
      <w:r w:rsidRPr="002C6056">
        <w:rPr>
          <w:rFonts w:ascii="Times New Roman" w:hAnsi="Times New Roman" w:cs="Times New Roman"/>
          <w:b/>
          <w:sz w:val="24"/>
          <w:szCs w:val="24"/>
        </w:rPr>
        <w:t xml:space="preserve">-бом-бом), </w:t>
      </w:r>
    </w:p>
    <w:p w:rsidR="00FF1915"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С</w:t>
      </w:r>
      <w:r w:rsidR="002C6056" w:rsidRPr="002C6056">
        <w:rPr>
          <w:rFonts w:ascii="Times New Roman" w:hAnsi="Times New Roman" w:cs="Times New Roman"/>
          <w:b/>
          <w:sz w:val="24"/>
          <w:szCs w:val="24"/>
        </w:rPr>
        <w:t>кажите, отчего так зябнут ноги.</w:t>
      </w:r>
    </w:p>
    <w:p w:rsidR="002C6056" w:rsidRDefault="002C6056" w:rsidP="003F5B64">
      <w:pPr>
        <w:pStyle w:val="a3"/>
        <w:jc w:val="both"/>
        <w:rPr>
          <w:rFonts w:ascii="Times New Roman" w:hAnsi="Times New Roman" w:cs="Times New Roman"/>
          <w:sz w:val="24"/>
          <w:szCs w:val="24"/>
        </w:rPr>
      </w:pPr>
      <w:bookmarkStart w:id="18" w:name="bookmark28"/>
      <w:r w:rsidRPr="002C6056">
        <w:rPr>
          <w:rFonts w:ascii="Times New Roman" w:hAnsi="Times New Roman" w:cs="Times New Roman"/>
          <w:sz w:val="24"/>
          <w:szCs w:val="24"/>
        </w:rPr>
        <w:t xml:space="preserve">Пробуем играть простейшие пьески </w:t>
      </w:r>
      <w:r>
        <w:rPr>
          <w:rFonts w:ascii="Times New Roman" w:hAnsi="Times New Roman" w:cs="Times New Roman"/>
          <w:sz w:val="24"/>
          <w:szCs w:val="24"/>
        </w:rPr>
        <w:t>с использование нотной их записи на отдельных листах бумаги, крупным шрифтом, с использованием четвертей и половинных нот (короткие долгие звуки)</w:t>
      </w:r>
    </w:p>
    <w:p w:rsidR="002C6056" w:rsidRDefault="002C6056" w:rsidP="003F5B64">
      <w:pPr>
        <w:pStyle w:val="a3"/>
        <w:jc w:val="both"/>
        <w:rPr>
          <w:rFonts w:ascii="Times New Roman" w:hAnsi="Times New Roman" w:cs="Times New Roman"/>
          <w:sz w:val="24"/>
          <w:szCs w:val="24"/>
        </w:rPr>
      </w:pPr>
      <w:r>
        <w:rPr>
          <w:rFonts w:ascii="Times New Roman" w:hAnsi="Times New Roman" w:cs="Times New Roman"/>
          <w:sz w:val="24"/>
          <w:szCs w:val="24"/>
        </w:rPr>
        <w:t>Учимся записывать простейший ритмический рисунок.</w:t>
      </w:r>
    </w:p>
    <w:p w:rsidR="002C6056" w:rsidRDefault="002C6056" w:rsidP="003F5B64">
      <w:pPr>
        <w:pStyle w:val="a3"/>
        <w:jc w:val="both"/>
        <w:rPr>
          <w:rFonts w:ascii="Times New Roman" w:hAnsi="Times New Roman" w:cs="Times New Roman"/>
          <w:sz w:val="24"/>
          <w:szCs w:val="24"/>
        </w:rPr>
      </w:pPr>
      <w:r>
        <w:rPr>
          <w:rFonts w:ascii="Times New Roman" w:hAnsi="Times New Roman" w:cs="Times New Roman"/>
          <w:sz w:val="24"/>
          <w:szCs w:val="24"/>
        </w:rPr>
        <w:t>Добавляем упражнения</w:t>
      </w:r>
    </w:p>
    <w:p w:rsidR="002C6056" w:rsidRPr="002C6056" w:rsidRDefault="002C6056" w:rsidP="002C6056">
      <w:pPr>
        <w:pStyle w:val="a3"/>
        <w:numPr>
          <w:ilvl w:val="0"/>
          <w:numId w:val="14"/>
        </w:numPr>
        <w:jc w:val="both"/>
        <w:rPr>
          <w:rFonts w:ascii="Times New Roman" w:hAnsi="Times New Roman" w:cs="Times New Roman"/>
          <w:sz w:val="24"/>
          <w:szCs w:val="24"/>
        </w:rPr>
      </w:pPr>
      <w:proofErr w:type="spellStart"/>
      <w:r>
        <w:rPr>
          <w:rFonts w:ascii="Times New Roman" w:hAnsi="Times New Roman" w:cs="Times New Roman"/>
          <w:sz w:val="24"/>
          <w:szCs w:val="24"/>
        </w:rPr>
        <w:t>Ддля</w:t>
      </w:r>
      <w:proofErr w:type="spellEnd"/>
      <w:r>
        <w:rPr>
          <w:rFonts w:ascii="Times New Roman" w:hAnsi="Times New Roman" w:cs="Times New Roman"/>
          <w:sz w:val="24"/>
          <w:szCs w:val="24"/>
        </w:rPr>
        <w:t xml:space="preserve"> активизации кончика каждого пальца «Дятел»</w:t>
      </w:r>
    </w:p>
    <w:bookmarkEnd w:id="18"/>
    <w:p w:rsidR="00FF1915"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Дятел дерево долбит:</w:t>
      </w:r>
    </w:p>
    <w:p w:rsidR="00FF1915"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Тук-тук-тук.</w:t>
      </w:r>
    </w:p>
    <w:p w:rsidR="00FF1915" w:rsidRPr="002C6056" w:rsidRDefault="00FF1915" w:rsidP="002C6056">
      <w:pPr>
        <w:pStyle w:val="a3"/>
        <w:jc w:val="both"/>
        <w:rPr>
          <w:rFonts w:ascii="Times New Roman" w:hAnsi="Times New Roman" w:cs="Times New Roman"/>
          <w:b/>
          <w:sz w:val="24"/>
          <w:szCs w:val="24"/>
        </w:rPr>
      </w:pPr>
      <w:r w:rsidRPr="002C6056">
        <w:rPr>
          <w:rFonts w:ascii="Times New Roman" w:hAnsi="Times New Roman" w:cs="Times New Roman"/>
          <w:b/>
          <w:sz w:val="24"/>
          <w:szCs w:val="24"/>
        </w:rPr>
        <w:t>Целый день в лесу стоит: Стук, стук, стук</w:t>
      </w:r>
      <w:r w:rsidR="002C6056" w:rsidRPr="002C6056">
        <w:rPr>
          <w:rFonts w:ascii="Times New Roman" w:hAnsi="Times New Roman" w:cs="Times New Roman"/>
          <w:b/>
          <w:sz w:val="24"/>
          <w:szCs w:val="24"/>
        </w:rPr>
        <w:t>.</w:t>
      </w:r>
      <w:r w:rsidRPr="002C6056">
        <w:rPr>
          <w:rFonts w:ascii="Times New Roman" w:hAnsi="Times New Roman" w:cs="Times New Roman"/>
          <w:b/>
          <w:sz w:val="24"/>
          <w:szCs w:val="24"/>
        </w:rPr>
        <w:t xml:space="preserve"> </w:t>
      </w:r>
    </w:p>
    <w:p w:rsidR="00FF1915" w:rsidRPr="003F5B64" w:rsidRDefault="002C6056" w:rsidP="002C6056">
      <w:pPr>
        <w:pStyle w:val="a3"/>
        <w:numPr>
          <w:ilvl w:val="0"/>
          <w:numId w:val="14"/>
        </w:numPr>
        <w:ind w:left="0" w:firstLine="360"/>
        <w:jc w:val="both"/>
        <w:rPr>
          <w:rFonts w:ascii="Times New Roman" w:hAnsi="Times New Roman" w:cs="Times New Roman"/>
          <w:sz w:val="24"/>
          <w:szCs w:val="24"/>
        </w:rPr>
      </w:pPr>
      <w:r w:rsidRPr="002C6056">
        <w:rPr>
          <w:rStyle w:val="911"/>
          <w:i w:val="0"/>
          <w:sz w:val="24"/>
          <w:szCs w:val="24"/>
        </w:rPr>
        <w:t xml:space="preserve"> </w:t>
      </w:r>
      <w:r w:rsidR="00FF1915" w:rsidRPr="002C6056">
        <w:rPr>
          <w:rStyle w:val="911"/>
          <w:i w:val="0"/>
          <w:sz w:val="24"/>
          <w:szCs w:val="24"/>
        </w:rPr>
        <w:t>«</w:t>
      </w:r>
      <w:r w:rsidRPr="002C6056">
        <w:rPr>
          <w:rStyle w:val="911"/>
          <w:i w:val="0"/>
          <w:sz w:val="24"/>
          <w:szCs w:val="24"/>
        </w:rPr>
        <w:t>С</w:t>
      </w:r>
      <w:r w:rsidR="00FF1915" w:rsidRPr="002C6056">
        <w:rPr>
          <w:rStyle w:val="911"/>
          <w:i w:val="0"/>
          <w:sz w:val="24"/>
          <w:szCs w:val="24"/>
        </w:rPr>
        <w:t xml:space="preserve">емья», </w:t>
      </w:r>
      <w:r w:rsidRPr="002C6056">
        <w:rPr>
          <w:rStyle w:val="911"/>
          <w:i w:val="0"/>
          <w:sz w:val="24"/>
          <w:szCs w:val="24"/>
        </w:rPr>
        <w:t>ритмические упражнения</w:t>
      </w:r>
      <w:r w:rsidR="00FF1915" w:rsidRPr="002C6056">
        <w:rPr>
          <w:rStyle w:val="911"/>
          <w:i w:val="0"/>
          <w:sz w:val="24"/>
          <w:szCs w:val="24"/>
        </w:rPr>
        <w:t>.</w:t>
      </w:r>
      <w:r w:rsidR="00FF1915" w:rsidRPr="003F5B64">
        <w:rPr>
          <w:rStyle w:val="8pt"/>
          <w:sz w:val="24"/>
          <w:szCs w:val="24"/>
        </w:rPr>
        <w:t xml:space="preserve"> </w:t>
      </w:r>
      <w:r>
        <w:rPr>
          <w:rStyle w:val="8pt"/>
          <w:sz w:val="24"/>
          <w:szCs w:val="24"/>
        </w:rPr>
        <w:t>Учимся</w:t>
      </w:r>
      <w:r w:rsidR="00FF1915" w:rsidRPr="003F5B64">
        <w:rPr>
          <w:rFonts w:ascii="Times New Roman" w:hAnsi="Times New Roman" w:cs="Times New Roman"/>
          <w:sz w:val="24"/>
          <w:szCs w:val="24"/>
        </w:rPr>
        <w:t xml:space="preserve"> шагами изображать членов семьи: ребенок - восьмушки, мама пли папа - четверти, дедушка с бабушкой - половинные длительности.</w:t>
      </w:r>
    </w:p>
    <w:p w:rsidR="002C6056" w:rsidRDefault="002C6056" w:rsidP="002C6056">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Пальчиковая гимнастика «</w:t>
      </w:r>
      <w:r w:rsidR="00FF1915" w:rsidRPr="003F5B64">
        <w:rPr>
          <w:rFonts w:ascii="Times New Roman" w:hAnsi="Times New Roman" w:cs="Times New Roman"/>
          <w:sz w:val="24"/>
          <w:szCs w:val="24"/>
        </w:rPr>
        <w:t xml:space="preserve">Топ -топ» </w:t>
      </w:r>
    </w:p>
    <w:p w:rsidR="00FF1915" w:rsidRPr="002C6056" w:rsidRDefault="00FF1915" w:rsidP="003F5B64">
      <w:pPr>
        <w:pStyle w:val="a3"/>
        <w:jc w:val="both"/>
        <w:rPr>
          <w:rFonts w:ascii="Times New Roman" w:hAnsi="Times New Roman" w:cs="Times New Roman"/>
          <w:b/>
          <w:sz w:val="24"/>
          <w:szCs w:val="24"/>
        </w:rPr>
      </w:pPr>
      <w:r w:rsidRPr="002C6056">
        <w:rPr>
          <w:rStyle w:val="311pt6"/>
          <w:b/>
          <w:i w:val="0"/>
          <w:iCs w:val="0"/>
          <w:sz w:val="24"/>
          <w:szCs w:val="24"/>
        </w:rPr>
        <w:t>Большие ноги шли по дороге.</w:t>
      </w:r>
    </w:p>
    <w:p w:rsidR="00FF1915" w:rsidRPr="002C6056" w:rsidRDefault="00FF1915" w:rsidP="003F5B64">
      <w:pPr>
        <w:pStyle w:val="a3"/>
        <w:jc w:val="both"/>
        <w:rPr>
          <w:rFonts w:ascii="Times New Roman" w:hAnsi="Times New Roman" w:cs="Times New Roman"/>
          <w:b/>
          <w:sz w:val="24"/>
          <w:szCs w:val="24"/>
        </w:rPr>
      </w:pPr>
      <w:bookmarkStart w:id="19" w:name="bookmark33"/>
      <w:r w:rsidRPr="002C6056">
        <w:rPr>
          <w:rFonts w:ascii="Times New Roman" w:hAnsi="Times New Roman" w:cs="Times New Roman"/>
          <w:b/>
          <w:sz w:val="24"/>
          <w:szCs w:val="24"/>
        </w:rPr>
        <w:t>Топ. Топ. Топ.</w:t>
      </w:r>
      <w:bookmarkEnd w:id="19"/>
    </w:p>
    <w:p w:rsidR="00FF1915" w:rsidRPr="002C6056" w:rsidRDefault="00FF1915" w:rsidP="003F5B64">
      <w:pPr>
        <w:pStyle w:val="a3"/>
        <w:jc w:val="both"/>
        <w:rPr>
          <w:rFonts w:ascii="Times New Roman" w:hAnsi="Times New Roman" w:cs="Times New Roman"/>
          <w:b/>
          <w:sz w:val="24"/>
          <w:szCs w:val="24"/>
        </w:rPr>
      </w:pPr>
      <w:r w:rsidRPr="002C6056">
        <w:rPr>
          <w:rFonts w:ascii="Times New Roman" w:hAnsi="Times New Roman" w:cs="Times New Roman"/>
          <w:b/>
          <w:sz w:val="24"/>
          <w:szCs w:val="24"/>
        </w:rPr>
        <w:t>Маленькие ножки бежали по дорожке.</w:t>
      </w:r>
    </w:p>
    <w:p w:rsidR="00FF1915" w:rsidRPr="003F5B64" w:rsidRDefault="00FF1915" w:rsidP="003F5B64">
      <w:pPr>
        <w:pStyle w:val="a3"/>
        <w:jc w:val="both"/>
        <w:rPr>
          <w:rFonts w:ascii="Times New Roman" w:hAnsi="Times New Roman" w:cs="Times New Roman"/>
          <w:sz w:val="24"/>
          <w:szCs w:val="24"/>
        </w:rPr>
      </w:pPr>
      <w:r w:rsidRPr="002C6056">
        <w:rPr>
          <w:rFonts w:ascii="Times New Roman" w:hAnsi="Times New Roman" w:cs="Times New Roman"/>
          <w:b/>
          <w:sz w:val="24"/>
          <w:szCs w:val="24"/>
        </w:rPr>
        <w:t>Топ-топ-топ. Топ-топ-топ.</w:t>
      </w:r>
      <w:r w:rsidR="00B014E9">
        <w:rPr>
          <w:rFonts w:ascii="Times New Roman" w:hAnsi="Times New Roman" w:cs="Times New Roman"/>
          <w:b/>
          <w:sz w:val="24"/>
          <w:szCs w:val="24"/>
        </w:rPr>
        <w:t xml:space="preserve"> </w:t>
      </w:r>
      <w:r w:rsidRPr="003F5B64">
        <w:rPr>
          <w:rFonts w:ascii="Times New Roman" w:hAnsi="Times New Roman" w:cs="Times New Roman"/>
          <w:sz w:val="24"/>
          <w:szCs w:val="24"/>
        </w:rPr>
        <w:t>(пальчики ходят по столу с разной скоростью)</w:t>
      </w:r>
    </w:p>
    <w:p w:rsidR="002C6056" w:rsidRDefault="002C6056" w:rsidP="003F5B64">
      <w:pPr>
        <w:pStyle w:val="a3"/>
        <w:jc w:val="both"/>
        <w:rPr>
          <w:rFonts w:ascii="Times New Roman" w:hAnsi="Times New Roman" w:cs="Times New Roman"/>
          <w:sz w:val="24"/>
          <w:szCs w:val="24"/>
        </w:rPr>
      </w:pPr>
      <w:bookmarkStart w:id="20" w:name="bookmark34"/>
      <w:r>
        <w:rPr>
          <w:rFonts w:ascii="Times New Roman" w:hAnsi="Times New Roman" w:cs="Times New Roman"/>
          <w:sz w:val="24"/>
          <w:szCs w:val="24"/>
        </w:rPr>
        <w:lastRenderedPageBreak/>
        <w:t>Играем ранее пройденные песенки.</w:t>
      </w:r>
    </w:p>
    <w:p w:rsidR="002C6056" w:rsidRDefault="001227BA" w:rsidP="003F5B64">
      <w:pPr>
        <w:pStyle w:val="a3"/>
        <w:jc w:val="both"/>
        <w:rPr>
          <w:rFonts w:ascii="Times New Roman" w:hAnsi="Times New Roman" w:cs="Times New Roman"/>
          <w:sz w:val="24"/>
          <w:szCs w:val="24"/>
        </w:rPr>
      </w:pPr>
      <w:r>
        <w:rPr>
          <w:rFonts w:ascii="Times New Roman" w:hAnsi="Times New Roman" w:cs="Times New Roman"/>
          <w:sz w:val="24"/>
          <w:szCs w:val="24"/>
        </w:rPr>
        <w:t>Вводим понятия мажор – минор.</w:t>
      </w:r>
    </w:p>
    <w:p w:rsidR="00B014E9" w:rsidRDefault="00B014E9" w:rsidP="003F5B64">
      <w:pPr>
        <w:pStyle w:val="a3"/>
        <w:jc w:val="both"/>
        <w:rPr>
          <w:rFonts w:ascii="Times New Roman" w:hAnsi="Times New Roman" w:cs="Times New Roman"/>
          <w:sz w:val="24"/>
          <w:szCs w:val="24"/>
        </w:rPr>
      </w:pPr>
    </w:p>
    <w:p w:rsidR="00FF1915" w:rsidRPr="00C2644E" w:rsidRDefault="00FF1915" w:rsidP="003F5B64">
      <w:pPr>
        <w:pStyle w:val="a3"/>
        <w:jc w:val="both"/>
        <w:rPr>
          <w:rFonts w:ascii="Times New Roman" w:hAnsi="Times New Roman" w:cs="Times New Roman"/>
          <w:b/>
          <w:sz w:val="24"/>
          <w:szCs w:val="24"/>
          <w:u w:val="single"/>
        </w:rPr>
      </w:pPr>
      <w:r w:rsidRPr="00C2644E">
        <w:rPr>
          <w:rFonts w:ascii="Times New Roman" w:hAnsi="Times New Roman" w:cs="Times New Roman"/>
          <w:b/>
          <w:sz w:val="24"/>
          <w:szCs w:val="24"/>
          <w:u w:val="single"/>
        </w:rPr>
        <w:t>Урок двадцать второй</w:t>
      </w:r>
      <w:bookmarkEnd w:id="20"/>
      <w:r w:rsidR="008234CF" w:rsidRPr="00C2644E">
        <w:rPr>
          <w:rFonts w:ascii="Times New Roman" w:hAnsi="Times New Roman" w:cs="Times New Roman"/>
          <w:b/>
          <w:sz w:val="24"/>
          <w:szCs w:val="24"/>
          <w:u w:val="single"/>
        </w:rPr>
        <w:t xml:space="preserve"> – двадцать шестой</w:t>
      </w:r>
    </w:p>
    <w:p w:rsidR="00FD44C4" w:rsidRDefault="008234CF" w:rsidP="003F5B64">
      <w:pPr>
        <w:pStyle w:val="a3"/>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r w:rsidR="00FD44C4">
        <w:rPr>
          <w:rFonts w:ascii="Times New Roman" w:hAnsi="Times New Roman" w:cs="Times New Roman"/>
          <w:sz w:val="24"/>
          <w:szCs w:val="24"/>
        </w:rPr>
        <w:t>:</w:t>
      </w:r>
    </w:p>
    <w:p w:rsidR="008234CF" w:rsidRDefault="008234CF" w:rsidP="00FD44C4">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Коготочки</w:t>
      </w:r>
      <w:proofErr w:type="spellEnd"/>
      <w:r>
        <w:rPr>
          <w:rFonts w:ascii="Times New Roman" w:hAnsi="Times New Roman" w:cs="Times New Roman"/>
          <w:sz w:val="24"/>
          <w:szCs w:val="24"/>
        </w:rPr>
        <w:t>»</w:t>
      </w:r>
    </w:p>
    <w:p w:rsidR="008234CF" w:rsidRPr="008234CF" w:rsidRDefault="00FF1915" w:rsidP="003F5B64">
      <w:pPr>
        <w:pStyle w:val="a3"/>
        <w:jc w:val="both"/>
        <w:rPr>
          <w:rFonts w:ascii="Times New Roman" w:hAnsi="Times New Roman" w:cs="Times New Roman"/>
          <w:b/>
          <w:sz w:val="24"/>
          <w:szCs w:val="24"/>
        </w:rPr>
      </w:pPr>
      <w:r w:rsidRPr="008234CF">
        <w:rPr>
          <w:rFonts w:ascii="Times New Roman" w:hAnsi="Times New Roman" w:cs="Times New Roman"/>
          <w:b/>
          <w:sz w:val="24"/>
          <w:szCs w:val="24"/>
        </w:rPr>
        <w:t>У Кошкиной</w:t>
      </w:r>
      <w:r w:rsidRPr="008234CF">
        <w:rPr>
          <w:rStyle w:val="8pt2"/>
          <w:b/>
          <w:sz w:val="24"/>
          <w:szCs w:val="24"/>
        </w:rPr>
        <w:t xml:space="preserve"> </w:t>
      </w:r>
      <w:r w:rsidR="008234CF" w:rsidRPr="008234CF">
        <w:rPr>
          <w:rStyle w:val="8pt2"/>
          <w:b/>
          <w:sz w:val="24"/>
          <w:szCs w:val="24"/>
        </w:rPr>
        <w:t>дочки</w:t>
      </w:r>
      <w:r w:rsidRPr="008234CF">
        <w:rPr>
          <w:rStyle w:val="8pt2"/>
          <w:b/>
          <w:sz w:val="24"/>
          <w:szCs w:val="24"/>
        </w:rPr>
        <w:t xml:space="preserve"> </w:t>
      </w:r>
      <w:r w:rsidR="008234CF" w:rsidRPr="008234CF">
        <w:rPr>
          <w:rStyle w:val="8pt2"/>
          <w:b/>
          <w:sz w:val="24"/>
          <w:szCs w:val="24"/>
        </w:rPr>
        <w:t>н</w:t>
      </w:r>
      <w:r w:rsidRPr="008234CF">
        <w:rPr>
          <w:rFonts w:ascii="Times New Roman" w:hAnsi="Times New Roman" w:cs="Times New Roman"/>
          <w:b/>
          <w:sz w:val="24"/>
          <w:szCs w:val="24"/>
        </w:rPr>
        <w:t xml:space="preserve">а лапках </w:t>
      </w:r>
      <w:proofErr w:type="spellStart"/>
      <w:r w:rsidRPr="008234CF">
        <w:rPr>
          <w:rFonts w:ascii="Times New Roman" w:hAnsi="Times New Roman" w:cs="Times New Roman"/>
          <w:b/>
          <w:sz w:val="24"/>
          <w:szCs w:val="24"/>
        </w:rPr>
        <w:t>коготочки</w:t>
      </w:r>
      <w:proofErr w:type="spellEnd"/>
      <w:r w:rsidRPr="008234CF">
        <w:rPr>
          <w:rFonts w:ascii="Times New Roman" w:hAnsi="Times New Roman" w:cs="Times New Roman"/>
          <w:b/>
          <w:sz w:val="24"/>
          <w:szCs w:val="24"/>
        </w:rPr>
        <w:t xml:space="preserve">, </w:t>
      </w:r>
    </w:p>
    <w:p w:rsidR="00FF1915" w:rsidRPr="008234CF" w:rsidRDefault="00FF1915" w:rsidP="003F5B64">
      <w:pPr>
        <w:pStyle w:val="a3"/>
        <w:jc w:val="both"/>
        <w:rPr>
          <w:rFonts w:ascii="Times New Roman" w:hAnsi="Times New Roman" w:cs="Times New Roman"/>
          <w:b/>
          <w:sz w:val="24"/>
          <w:szCs w:val="24"/>
        </w:rPr>
      </w:pPr>
      <w:r w:rsidRPr="008234CF">
        <w:rPr>
          <w:rFonts w:ascii="Times New Roman" w:hAnsi="Times New Roman" w:cs="Times New Roman"/>
          <w:b/>
          <w:sz w:val="24"/>
          <w:szCs w:val="24"/>
        </w:rPr>
        <w:t>Ты их спрятать не спеши,</w:t>
      </w:r>
    </w:p>
    <w:p w:rsidR="00FF1915" w:rsidRPr="008234CF" w:rsidRDefault="00FF1915" w:rsidP="003F5B64">
      <w:pPr>
        <w:pStyle w:val="a3"/>
        <w:jc w:val="both"/>
        <w:rPr>
          <w:rFonts w:ascii="Times New Roman" w:hAnsi="Times New Roman" w:cs="Times New Roman"/>
          <w:b/>
          <w:sz w:val="24"/>
          <w:szCs w:val="24"/>
        </w:rPr>
      </w:pPr>
      <w:r w:rsidRPr="008234CF">
        <w:rPr>
          <w:rFonts w:ascii="Times New Roman" w:hAnsi="Times New Roman" w:cs="Times New Roman"/>
          <w:b/>
          <w:sz w:val="24"/>
          <w:szCs w:val="24"/>
        </w:rPr>
        <w:t>Пусть посмотрят малыши.</w:t>
      </w:r>
    </w:p>
    <w:p w:rsidR="00FF1915" w:rsidRDefault="00FF1915" w:rsidP="003F5B64">
      <w:pPr>
        <w:pStyle w:val="a3"/>
        <w:jc w:val="both"/>
        <w:rPr>
          <w:rFonts w:ascii="Times New Roman" w:hAnsi="Times New Roman" w:cs="Times New Roman"/>
          <w:sz w:val="24"/>
          <w:szCs w:val="24"/>
        </w:rPr>
      </w:pPr>
      <w:r w:rsidRPr="003F5B64">
        <w:rPr>
          <w:rFonts w:ascii="Times New Roman" w:hAnsi="Times New Roman" w:cs="Times New Roman"/>
          <w:sz w:val="24"/>
          <w:szCs w:val="24"/>
        </w:rPr>
        <w:t>(</w:t>
      </w:r>
      <w:proofErr w:type="spellStart"/>
      <w:r w:rsidRPr="003F5B64">
        <w:rPr>
          <w:rFonts w:ascii="Times New Roman" w:hAnsi="Times New Roman" w:cs="Times New Roman"/>
          <w:sz w:val="24"/>
          <w:szCs w:val="24"/>
        </w:rPr>
        <w:t>и.п</w:t>
      </w:r>
      <w:proofErr w:type="spellEnd"/>
      <w:r w:rsidRPr="003F5B64">
        <w:rPr>
          <w:rFonts w:ascii="Times New Roman" w:hAnsi="Times New Roman" w:cs="Times New Roman"/>
          <w:sz w:val="24"/>
          <w:szCs w:val="24"/>
        </w:rPr>
        <w:t>. сидя за столом, собираем</w:t>
      </w:r>
      <w:r w:rsidR="00E12BD4">
        <w:rPr>
          <w:rFonts w:ascii="Times New Roman" w:hAnsi="Times New Roman" w:cs="Times New Roman"/>
          <w:sz w:val="24"/>
          <w:szCs w:val="24"/>
        </w:rPr>
        <w:t xml:space="preserve"> </w:t>
      </w:r>
      <w:r w:rsidRPr="003F5B64">
        <w:rPr>
          <w:rFonts w:ascii="Times New Roman" w:hAnsi="Times New Roman" w:cs="Times New Roman"/>
          <w:sz w:val="24"/>
          <w:szCs w:val="24"/>
        </w:rPr>
        <w:t xml:space="preserve">пальчики </w:t>
      </w:r>
      <w:r w:rsidR="00E12BD4">
        <w:rPr>
          <w:rFonts w:ascii="Times New Roman" w:hAnsi="Times New Roman" w:cs="Times New Roman"/>
          <w:sz w:val="24"/>
          <w:szCs w:val="24"/>
        </w:rPr>
        <w:t>в</w:t>
      </w:r>
      <w:r w:rsidRPr="003F5B64">
        <w:rPr>
          <w:rFonts w:ascii="Times New Roman" w:hAnsi="Times New Roman" w:cs="Times New Roman"/>
          <w:sz w:val="24"/>
          <w:szCs w:val="24"/>
        </w:rPr>
        <w:t xml:space="preserve"> ладошку, имитируя движения коготков)</w:t>
      </w:r>
    </w:p>
    <w:p w:rsidR="00FD44C4" w:rsidRDefault="00FD44C4" w:rsidP="00FD44C4">
      <w:pPr>
        <w:pStyle w:val="a3"/>
        <w:rPr>
          <w:rFonts w:ascii="Times New Roman" w:hAnsi="Times New Roman" w:cs="Times New Roman"/>
          <w:sz w:val="24"/>
          <w:szCs w:val="24"/>
        </w:rPr>
      </w:pPr>
      <w:r>
        <w:rPr>
          <w:rFonts w:ascii="Times New Roman" w:hAnsi="Times New Roman" w:cs="Times New Roman"/>
          <w:sz w:val="24"/>
          <w:szCs w:val="24"/>
        </w:rPr>
        <w:t xml:space="preserve">  </w:t>
      </w:r>
      <w:r w:rsidR="004D33A3">
        <w:rPr>
          <w:rFonts w:ascii="Times New Roman" w:hAnsi="Times New Roman" w:cs="Times New Roman"/>
          <w:sz w:val="24"/>
          <w:szCs w:val="24"/>
        </w:rPr>
        <w:t>2</w:t>
      </w:r>
      <w:r>
        <w:rPr>
          <w:rFonts w:ascii="Times New Roman" w:hAnsi="Times New Roman" w:cs="Times New Roman"/>
          <w:sz w:val="24"/>
          <w:szCs w:val="24"/>
        </w:rPr>
        <w:t>. «Краб»</w:t>
      </w:r>
    </w:p>
    <w:p w:rsidR="00FD44C4" w:rsidRPr="003F5B64" w:rsidRDefault="00FD44C4" w:rsidP="00FD44C4">
      <w:pPr>
        <w:pStyle w:val="a3"/>
        <w:rPr>
          <w:rFonts w:ascii="Times New Roman" w:hAnsi="Times New Roman" w:cs="Times New Roman"/>
          <w:sz w:val="24"/>
          <w:szCs w:val="24"/>
        </w:rPr>
      </w:pPr>
      <w:r w:rsidRPr="00FD44C4">
        <w:rPr>
          <w:rFonts w:ascii="Times New Roman" w:hAnsi="Times New Roman" w:cs="Times New Roman"/>
          <w:b/>
          <w:sz w:val="24"/>
          <w:szCs w:val="24"/>
        </w:rPr>
        <w:t xml:space="preserve">Кто там прячется в углу, </w:t>
      </w:r>
      <w:r w:rsidRPr="00FD44C4">
        <w:rPr>
          <w:rFonts w:ascii="Times New Roman" w:hAnsi="Times New Roman" w:cs="Times New Roman"/>
          <w:b/>
          <w:sz w:val="24"/>
          <w:szCs w:val="24"/>
        </w:rPr>
        <w:br/>
        <w:t xml:space="preserve">Кто забился под скалу, </w:t>
      </w:r>
      <w:r w:rsidRPr="00FD44C4">
        <w:rPr>
          <w:rFonts w:ascii="Times New Roman" w:hAnsi="Times New Roman" w:cs="Times New Roman"/>
          <w:b/>
          <w:sz w:val="24"/>
          <w:szCs w:val="24"/>
        </w:rPr>
        <w:br/>
        <w:t>Кто усами шевелит, ничего не говорит</w:t>
      </w:r>
      <w:r>
        <w:rPr>
          <w:rFonts w:ascii="Times New Roman" w:hAnsi="Times New Roman" w:cs="Times New Roman"/>
          <w:sz w:val="24"/>
          <w:szCs w:val="24"/>
        </w:rPr>
        <w:t xml:space="preserve"> </w:t>
      </w:r>
      <w:r w:rsidRPr="003F5B64">
        <w:rPr>
          <w:rFonts w:ascii="Times New Roman" w:hAnsi="Times New Roman" w:cs="Times New Roman"/>
          <w:sz w:val="24"/>
          <w:szCs w:val="24"/>
        </w:rPr>
        <w:t>(пальчики имитируют движения ползающего краба)</w:t>
      </w:r>
    </w:p>
    <w:p w:rsidR="00FF1915" w:rsidRPr="003F5B64" w:rsidRDefault="00FF1915" w:rsidP="003F5B64">
      <w:pPr>
        <w:pStyle w:val="a3"/>
        <w:jc w:val="both"/>
        <w:rPr>
          <w:rFonts w:ascii="Times New Roman" w:hAnsi="Times New Roman" w:cs="Times New Roman"/>
          <w:sz w:val="24"/>
          <w:szCs w:val="24"/>
        </w:rPr>
      </w:pPr>
      <w:r w:rsidRPr="003F5B64">
        <w:rPr>
          <w:rFonts w:ascii="Times New Roman" w:hAnsi="Times New Roman" w:cs="Times New Roman"/>
          <w:sz w:val="24"/>
          <w:szCs w:val="24"/>
        </w:rPr>
        <w:t xml:space="preserve">Учимся </w:t>
      </w:r>
      <w:r w:rsidR="00FD44C4">
        <w:rPr>
          <w:rFonts w:ascii="Times New Roman" w:hAnsi="Times New Roman" w:cs="Times New Roman"/>
          <w:sz w:val="24"/>
          <w:szCs w:val="24"/>
          <w:lang w:eastAsia="en-US"/>
        </w:rPr>
        <w:t xml:space="preserve">свободно ориентироваться </w:t>
      </w:r>
      <w:r w:rsidRPr="003F5B64">
        <w:rPr>
          <w:rFonts w:ascii="Times New Roman" w:hAnsi="Times New Roman" w:cs="Times New Roman"/>
          <w:sz w:val="24"/>
          <w:szCs w:val="24"/>
        </w:rPr>
        <w:t>на клавиатуре</w:t>
      </w:r>
    </w:p>
    <w:p w:rsidR="00FD44C4" w:rsidRPr="00FD44C4" w:rsidRDefault="00FF1915" w:rsidP="003F5B64">
      <w:pPr>
        <w:pStyle w:val="a3"/>
        <w:jc w:val="both"/>
        <w:rPr>
          <w:rFonts w:ascii="Times New Roman" w:hAnsi="Times New Roman" w:cs="Times New Roman"/>
          <w:b/>
          <w:sz w:val="24"/>
          <w:szCs w:val="24"/>
        </w:rPr>
      </w:pPr>
      <w:r w:rsidRPr="00FD44C4">
        <w:rPr>
          <w:rFonts w:ascii="Times New Roman" w:hAnsi="Times New Roman" w:cs="Times New Roman"/>
          <w:b/>
          <w:sz w:val="24"/>
          <w:szCs w:val="24"/>
        </w:rPr>
        <w:t xml:space="preserve">До, Ре, Ми, Фа, Соль, Ля, Си </w:t>
      </w:r>
    </w:p>
    <w:p w:rsidR="00FD44C4" w:rsidRPr="00FD44C4" w:rsidRDefault="00FF1915" w:rsidP="003F5B64">
      <w:pPr>
        <w:pStyle w:val="a3"/>
        <w:jc w:val="both"/>
        <w:rPr>
          <w:rFonts w:ascii="Times New Roman" w:hAnsi="Times New Roman" w:cs="Times New Roman"/>
          <w:b/>
          <w:sz w:val="24"/>
          <w:szCs w:val="24"/>
        </w:rPr>
      </w:pPr>
      <w:r w:rsidRPr="00FD44C4">
        <w:rPr>
          <w:rFonts w:ascii="Times New Roman" w:hAnsi="Times New Roman" w:cs="Times New Roman"/>
          <w:b/>
          <w:sz w:val="24"/>
          <w:szCs w:val="24"/>
        </w:rPr>
        <w:t xml:space="preserve">Едет Зайка на такси, </w:t>
      </w:r>
    </w:p>
    <w:p w:rsidR="00FD44C4" w:rsidRPr="00FD44C4" w:rsidRDefault="00FF1915" w:rsidP="003F5B64">
      <w:pPr>
        <w:pStyle w:val="a3"/>
        <w:jc w:val="both"/>
        <w:rPr>
          <w:rFonts w:ascii="Times New Roman" w:hAnsi="Times New Roman" w:cs="Times New Roman"/>
          <w:b/>
          <w:sz w:val="24"/>
          <w:szCs w:val="24"/>
        </w:rPr>
      </w:pPr>
      <w:r w:rsidRPr="00FD44C4">
        <w:rPr>
          <w:rFonts w:ascii="Times New Roman" w:hAnsi="Times New Roman" w:cs="Times New Roman"/>
          <w:b/>
          <w:sz w:val="24"/>
          <w:szCs w:val="24"/>
        </w:rPr>
        <w:t xml:space="preserve">До, Си, Ля, Соль, Фа, Ми, Ре </w:t>
      </w:r>
    </w:p>
    <w:p w:rsidR="00FF1915" w:rsidRPr="00FD44C4" w:rsidRDefault="00FF1915" w:rsidP="003F5B64">
      <w:pPr>
        <w:pStyle w:val="a3"/>
        <w:jc w:val="both"/>
        <w:rPr>
          <w:rFonts w:ascii="Times New Roman" w:hAnsi="Times New Roman" w:cs="Times New Roman"/>
          <w:b/>
          <w:sz w:val="24"/>
          <w:szCs w:val="24"/>
        </w:rPr>
      </w:pPr>
      <w:r w:rsidRPr="00FD44C4">
        <w:rPr>
          <w:rFonts w:ascii="Times New Roman" w:hAnsi="Times New Roman" w:cs="Times New Roman"/>
          <w:b/>
          <w:sz w:val="24"/>
          <w:szCs w:val="24"/>
        </w:rPr>
        <w:t xml:space="preserve">Ест морковное </w:t>
      </w:r>
      <w:r w:rsidR="00FD44C4">
        <w:rPr>
          <w:rFonts w:ascii="Times New Roman" w:hAnsi="Times New Roman" w:cs="Times New Roman"/>
          <w:b/>
          <w:sz w:val="24"/>
          <w:szCs w:val="24"/>
        </w:rPr>
        <w:t>пю</w:t>
      </w:r>
      <w:r w:rsidRPr="00FD44C4">
        <w:rPr>
          <w:rFonts w:ascii="Times New Roman" w:hAnsi="Times New Roman" w:cs="Times New Roman"/>
          <w:b/>
          <w:sz w:val="24"/>
          <w:szCs w:val="24"/>
        </w:rPr>
        <w:t>ре.</w:t>
      </w:r>
    </w:p>
    <w:p w:rsidR="00FF1915" w:rsidRPr="003F5B64" w:rsidRDefault="00FD44C4" w:rsidP="003F5B64">
      <w:pPr>
        <w:pStyle w:val="a3"/>
        <w:jc w:val="both"/>
        <w:rPr>
          <w:rFonts w:ascii="Times New Roman" w:hAnsi="Times New Roman" w:cs="Times New Roman"/>
          <w:sz w:val="24"/>
          <w:szCs w:val="24"/>
        </w:rPr>
      </w:pPr>
      <w:r>
        <w:rPr>
          <w:rFonts w:ascii="Times New Roman" w:hAnsi="Times New Roman" w:cs="Times New Roman"/>
          <w:sz w:val="24"/>
          <w:szCs w:val="24"/>
        </w:rPr>
        <w:t xml:space="preserve">Добавляем упражнение «Водопровод» </w:t>
      </w:r>
      <w:r>
        <w:rPr>
          <w:rStyle w:val="493"/>
          <w:sz w:val="24"/>
          <w:szCs w:val="24"/>
        </w:rPr>
        <w:t>(сидя за</w:t>
      </w:r>
      <w:r w:rsidR="00FF1915" w:rsidRPr="003F5B64">
        <w:rPr>
          <w:rFonts w:ascii="Times New Roman" w:hAnsi="Times New Roman" w:cs="Times New Roman"/>
          <w:sz w:val="24"/>
          <w:szCs w:val="24"/>
        </w:rPr>
        <w:t xml:space="preserve"> инструментом</w:t>
      </w:r>
      <w:r w:rsidR="00FF1915" w:rsidRPr="003F5B64">
        <w:rPr>
          <w:rStyle w:val="492"/>
          <w:sz w:val="24"/>
          <w:szCs w:val="24"/>
        </w:rPr>
        <w:t xml:space="preserve"> </w:t>
      </w:r>
      <w:r>
        <w:rPr>
          <w:rStyle w:val="492"/>
          <w:sz w:val="24"/>
          <w:szCs w:val="24"/>
        </w:rPr>
        <w:t>или</w:t>
      </w:r>
      <w:r w:rsidR="00FF1915" w:rsidRPr="003F5B64">
        <w:rPr>
          <w:rStyle w:val="492"/>
          <w:sz w:val="24"/>
          <w:szCs w:val="24"/>
        </w:rPr>
        <w:t xml:space="preserve"> </w:t>
      </w:r>
      <w:r w:rsidR="00FF1915" w:rsidRPr="003F5B64">
        <w:rPr>
          <w:rFonts w:ascii="Times New Roman" w:hAnsi="Times New Roman" w:cs="Times New Roman"/>
          <w:sz w:val="24"/>
          <w:szCs w:val="24"/>
        </w:rPr>
        <w:t>за столом, педагог показывает, как течет водичка по плечу, запястью, кисти, перетекает в пальчики)</w:t>
      </w:r>
    </w:p>
    <w:p w:rsidR="00FD44C4" w:rsidRDefault="00FD44C4" w:rsidP="003F5B64">
      <w:pPr>
        <w:pStyle w:val="a3"/>
        <w:jc w:val="both"/>
        <w:rPr>
          <w:rFonts w:ascii="Times New Roman" w:hAnsi="Times New Roman" w:cs="Times New Roman"/>
          <w:sz w:val="24"/>
          <w:szCs w:val="24"/>
        </w:rPr>
      </w:pPr>
      <w:r>
        <w:rPr>
          <w:rFonts w:ascii="Times New Roman" w:hAnsi="Times New Roman" w:cs="Times New Roman"/>
          <w:sz w:val="24"/>
          <w:szCs w:val="24"/>
        </w:rPr>
        <w:t xml:space="preserve">Закрепляем ритмические упражнения, усложняем репертуар пьесками на разные длительности, с использованием чёрных клавиш. Пробуем повторять простейшие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от разных нот.</w:t>
      </w:r>
    </w:p>
    <w:p w:rsidR="00FF1915" w:rsidRPr="003F5B64" w:rsidRDefault="00FD44C4" w:rsidP="003F5B64">
      <w:pPr>
        <w:pStyle w:val="a3"/>
        <w:jc w:val="both"/>
        <w:rPr>
          <w:rFonts w:ascii="Times New Roman" w:hAnsi="Times New Roman" w:cs="Times New Roman"/>
          <w:sz w:val="24"/>
          <w:szCs w:val="24"/>
        </w:rPr>
      </w:pPr>
      <w:r>
        <w:rPr>
          <w:rFonts w:ascii="Times New Roman" w:hAnsi="Times New Roman" w:cs="Times New Roman"/>
          <w:sz w:val="24"/>
          <w:szCs w:val="24"/>
        </w:rPr>
        <w:t>Продолжаем осваивать нотную запись</w:t>
      </w:r>
      <w:r w:rsidR="00BC1F4E">
        <w:rPr>
          <w:rFonts w:ascii="Times New Roman" w:hAnsi="Times New Roman" w:cs="Times New Roman"/>
          <w:sz w:val="24"/>
          <w:szCs w:val="24"/>
        </w:rPr>
        <w:t>.</w:t>
      </w:r>
      <w:r>
        <w:rPr>
          <w:rFonts w:ascii="Times New Roman" w:hAnsi="Times New Roman" w:cs="Times New Roman"/>
          <w:sz w:val="24"/>
          <w:szCs w:val="24"/>
        </w:rPr>
        <w:t xml:space="preserve"> </w:t>
      </w:r>
      <w:r w:rsidR="00BC1F4E">
        <w:rPr>
          <w:rFonts w:ascii="Times New Roman" w:hAnsi="Times New Roman" w:cs="Times New Roman"/>
          <w:sz w:val="24"/>
          <w:szCs w:val="24"/>
        </w:rPr>
        <w:t>Н</w:t>
      </w:r>
      <w:r>
        <w:rPr>
          <w:rFonts w:ascii="Times New Roman" w:hAnsi="Times New Roman" w:cs="Times New Roman"/>
          <w:sz w:val="24"/>
          <w:szCs w:val="24"/>
        </w:rPr>
        <w:t xml:space="preserve">апример, рисуем </w:t>
      </w:r>
      <w:r w:rsidR="00BC1F4E">
        <w:rPr>
          <w:rFonts w:ascii="Times New Roman" w:hAnsi="Times New Roman" w:cs="Times New Roman"/>
          <w:sz w:val="24"/>
          <w:szCs w:val="24"/>
        </w:rPr>
        <w:t xml:space="preserve">вместе с ребёнком </w:t>
      </w:r>
      <w:r>
        <w:rPr>
          <w:rFonts w:ascii="Times New Roman" w:hAnsi="Times New Roman" w:cs="Times New Roman"/>
          <w:sz w:val="24"/>
          <w:szCs w:val="24"/>
        </w:rPr>
        <w:t xml:space="preserve">лесенку. На первой ступеньке </w:t>
      </w:r>
      <w:r w:rsidR="00FF1915" w:rsidRPr="003F5B64">
        <w:rPr>
          <w:rFonts w:ascii="Times New Roman" w:hAnsi="Times New Roman" w:cs="Times New Roman"/>
          <w:sz w:val="24"/>
          <w:szCs w:val="24"/>
        </w:rPr>
        <w:t>ставим трон для короля - Тоники. Он отвечает за все происшествия в волшебном королевстве</w:t>
      </w:r>
      <w:r>
        <w:rPr>
          <w:rFonts w:ascii="Times New Roman" w:hAnsi="Times New Roman" w:cs="Times New Roman"/>
          <w:sz w:val="24"/>
          <w:szCs w:val="24"/>
        </w:rPr>
        <w:t xml:space="preserve"> звуков.</w:t>
      </w:r>
      <w:r w:rsidR="00BC1F4E">
        <w:rPr>
          <w:rFonts w:ascii="Times New Roman" w:hAnsi="Times New Roman" w:cs="Times New Roman"/>
          <w:sz w:val="24"/>
          <w:szCs w:val="24"/>
        </w:rPr>
        <w:t xml:space="preserve"> </w:t>
      </w:r>
      <w:r>
        <w:rPr>
          <w:rFonts w:ascii="Times New Roman" w:hAnsi="Times New Roman" w:cs="Times New Roman"/>
          <w:sz w:val="24"/>
          <w:szCs w:val="24"/>
        </w:rPr>
        <w:t>«</w:t>
      </w:r>
      <w:r w:rsidR="00FF1915" w:rsidRPr="003F5B64">
        <w:rPr>
          <w:rFonts w:ascii="Times New Roman" w:hAnsi="Times New Roman" w:cs="Times New Roman"/>
          <w:sz w:val="24"/>
          <w:szCs w:val="24"/>
        </w:rPr>
        <w:t>Едем</w:t>
      </w:r>
      <w:r>
        <w:rPr>
          <w:rFonts w:ascii="Times New Roman" w:hAnsi="Times New Roman" w:cs="Times New Roman"/>
          <w:sz w:val="24"/>
          <w:szCs w:val="24"/>
        </w:rPr>
        <w:t>»</w:t>
      </w:r>
      <w:r w:rsidR="00FF1915" w:rsidRPr="003F5B64">
        <w:rPr>
          <w:rFonts w:ascii="Times New Roman" w:hAnsi="Times New Roman" w:cs="Times New Roman"/>
          <w:sz w:val="24"/>
          <w:szCs w:val="24"/>
        </w:rPr>
        <w:t xml:space="preserve"> к брату </w:t>
      </w:r>
      <w:r w:rsidR="001227BA">
        <w:rPr>
          <w:rFonts w:ascii="Times New Roman" w:hAnsi="Times New Roman" w:cs="Times New Roman"/>
          <w:sz w:val="24"/>
          <w:szCs w:val="24"/>
        </w:rPr>
        <w:t xml:space="preserve">- </w:t>
      </w:r>
      <w:r w:rsidR="00FF1915" w:rsidRPr="003F5B64">
        <w:rPr>
          <w:rFonts w:ascii="Times New Roman" w:hAnsi="Times New Roman" w:cs="Times New Roman"/>
          <w:sz w:val="24"/>
          <w:szCs w:val="24"/>
        </w:rPr>
        <w:t>королю на верхнюю ступеньку.</w:t>
      </w:r>
    </w:p>
    <w:p w:rsidR="00FD44C4" w:rsidRDefault="00FD44C4" w:rsidP="003F5B64">
      <w:pPr>
        <w:pStyle w:val="a3"/>
        <w:jc w:val="both"/>
        <w:rPr>
          <w:rFonts w:ascii="Times New Roman" w:hAnsi="Times New Roman" w:cs="Times New Roman"/>
          <w:sz w:val="24"/>
          <w:szCs w:val="24"/>
        </w:rPr>
      </w:pPr>
      <w:bookmarkStart w:id="21" w:name="bookmark40"/>
    </w:p>
    <w:p w:rsidR="00FD44C4" w:rsidRPr="00DD720B" w:rsidRDefault="00FD44C4" w:rsidP="00FD44C4">
      <w:pPr>
        <w:pStyle w:val="a3"/>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четверть</w:t>
      </w:r>
    </w:p>
    <w:p w:rsidR="00FD44C4" w:rsidRPr="00C2644E" w:rsidRDefault="00FD44C4" w:rsidP="00FD44C4">
      <w:pPr>
        <w:pStyle w:val="a3"/>
        <w:jc w:val="center"/>
        <w:rPr>
          <w:rFonts w:ascii="Times New Roman" w:hAnsi="Times New Roman" w:cs="Times New Roman"/>
          <w:sz w:val="16"/>
          <w:szCs w:val="16"/>
        </w:rPr>
      </w:pPr>
    </w:p>
    <w:p w:rsidR="00FF1915" w:rsidRPr="00C2644E" w:rsidRDefault="00FF1915" w:rsidP="003F5B64">
      <w:pPr>
        <w:pStyle w:val="a3"/>
        <w:jc w:val="both"/>
        <w:rPr>
          <w:rFonts w:ascii="Times New Roman" w:hAnsi="Times New Roman" w:cs="Times New Roman"/>
          <w:b/>
          <w:sz w:val="24"/>
          <w:szCs w:val="24"/>
          <w:u w:val="single"/>
        </w:rPr>
      </w:pPr>
      <w:bookmarkStart w:id="22" w:name="bookmark41"/>
      <w:bookmarkEnd w:id="21"/>
      <w:r w:rsidRPr="00C2644E">
        <w:rPr>
          <w:rFonts w:ascii="Times New Roman" w:hAnsi="Times New Roman" w:cs="Times New Roman"/>
          <w:b/>
          <w:sz w:val="24"/>
          <w:szCs w:val="24"/>
          <w:u w:val="single"/>
        </w:rPr>
        <w:t>Урок двадцать седьмой</w:t>
      </w:r>
      <w:bookmarkEnd w:id="22"/>
      <w:r w:rsidR="001227BA" w:rsidRPr="00C2644E">
        <w:rPr>
          <w:rFonts w:ascii="Times New Roman" w:hAnsi="Times New Roman" w:cs="Times New Roman"/>
          <w:b/>
          <w:sz w:val="24"/>
          <w:szCs w:val="24"/>
          <w:u w:val="single"/>
        </w:rPr>
        <w:t xml:space="preserve"> – тридцать </w:t>
      </w:r>
      <w:r w:rsidR="00D71531">
        <w:rPr>
          <w:rFonts w:ascii="Times New Roman" w:hAnsi="Times New Roman" w:cs="Times New Roman"/>
          <w:b/>
          <w:sz w:val="24"/>
          <w:szCs w:val="24"/>
          <w:u w:val="single"/>
        </w:rPr>
        <w:t>шестой</w:t>
      </w:r>
    </w:p>
    <w:p w:rsidR="001227BA" w:rsidRDefault="001227BA" w:rsidP="003F5B64">
      <w:pPr>
        <w:pStyle w:val="a3"/>
        <w:jc w:val="both"/>
        <w:rPr>
          <w:rFonts w:ascii="Times New Roman" w:hAnsi="Times New Roman" w:cs="Times New Roman"/>
          <w:sz w:val="24"/>
          <w:szCs w:val="24"/>
        </w:rPr>
      </w:pPr>
      <w:bookmarkStart w:id="23" w:name="bookmark43"/>
      <w:r>
        <w:rPr>
          <w:rFonts w:ascii="Times New Roman" w:hAnsi="Times New Roman" w:cs="Times New Roman"/>
          <w:sz w:val="24"/>
          <w:szCs w:val="24"/>
        </w:rPr>
        <w:t>Повторяем весь ранее пройденный материал, вспоминаем песенки, пьески, которые ребёнок разучил ранее (развиваем память). Играем их в ансамбле.</w:t>
      </w:r>
      <w:r w:rsidR="0024073E">
        <w:rPr>
          <w:rFonts w:ascii="Times New Roman" w:hAnsi="Times New Roman" w:cs="Times New Roman"/>
          <w:sz w:val="24"/>
          <w:szCs w:val="24"/>
        </w:rPr>
        <w:t xml:space="preserve"> Отбираем музыкальный материал для показа на контрольном уроке.</w:t>
      </w:r>
    </w:p>
    <w:p w:rsidR="00FF1915" w:rsidRDefault="001227BA" w:rsidP="003F5B64">
      <w:pPr>
        <w:pStyle w:val="a3"/>
        <w:jc w:val="both"/>
        <w:rPr>
          <w:rFonts w:ascii="Times New Roman" w:hAnsi="Times New Roman" w:cs="Times New Roman"/>
          <w:sz w:val="24"/>
          <w:szCs w:val="24"/>
        </w:rPr>
      </w:pPr>
      <w:r>
        <w:rPr>
          <w:rFonts w:ascii="Times New Roman" w:hAnsi="Times New Roman" w:cs="Times New Roman"/>
          <w:sz w:val="24"/>
          <w:szCs w:val="24"/>
        </w:rPr>
        <w:t>Учимся за</w:t>
      </w:r>
      <w:r w:rsidR="00FF1915" w:rsidRPr="003F5B64">
        <w:rPr>
          <w:rFonts w:ascii="Times New Roman" w:hAnsi="Times New Roman" w:cs="Times New Roman"/>
          <w:sz w:val="24"/>
          <w:szCs w:val="24"/>
        </w:rPr>
        <w:t>писыва</w:t>
      </w:r>
      <w:r>
        <w:rPr>
          <w:rFonts w:ascii="Times New Roman" w:hAnsi="Times New Roman" w:cs="Times New Roman"/>
          <w:sz w:val="24"/>
          <w:szCs w:val="24"/>
        </w:rPr>
        <w:t>ть</w:t>
      </w:r>
      <w:r w:rsidR="00FF1915" w:rsidRPr="003F5B64">
        <w:rPr>
          <w:rFonts w:ascii="Times New Roman" w:hAnsi="Times New Roman" w:cs="Times New Roman"/>
          <w:sz w:val="24"/>
          <w:szCs w:val="24"/>
        </w:rPr>
        <w:t xml:space="preserve"> песенк</w:t>
      </w:r>
      <w:r>
        <w:rPr>
          <w:rFonts w:ascii="Times New Roman" w:hAnsi="Times New Roman" w:cs="Times New Roman"/>
          <w:sz w:val="24"/>
          <w:szCs w:val="24"/>
        </w:rPr>
        <w:t>и</w:t>
      </w:r>
      <w:r w:rsidR="00FF1915" w:rsidRPr="003F5B64">
        <w:rPr>
          <w:rFonts w:ascii="Times New Roman" w:hAnsi="Times New Roman" w:cs="Times New Roman"/>
          <w:sz w:val="24"/>
          <w:szCs w:val="24"/>
        </w:rPr>
        <w:t xml:space="preserve"> </w:t>
      </w:r>
      <w:r>
        <w:rPr>
          <w:rFonts w:ascii="Times New Roman" w:hAnsi="Times New Roman" w:cs="Times New Roman"/>
          <w:sz w:val="24"/>
          <w:szCs w:val="24"/>
        </w:rPr>
        <w:t>«</w:t>
      </w:r>
      <w:r w:rsidR="00FF1915" w:rsidRPr="003F5B64">
        <w:rPr>
          <w:rFonts w:ascii="Times New Roman" w:hAnsi="Times New Roman" w:cs="Times New Roman"/>
          <w:sz w:val="24"/>
          <w:szCs w:val="24"/>
        </w:rPr>
        <w:t>шагами-следами</w:t>
      </w:r>
      <w:r>
        <w:rPr>
          <w:rFonts w:ascii="Times New Roman" w:hAnsi="Times New Roman" w:cs="Times New Roman"/>
          <w:sz w:val="24"/>
          <w:szCs w:val="24"/>
        </w:rPr>
        <w:t>»</w:t>
      </w:r>
      <w:r w:rsidR="00FF1915" w:rsidRPr="003F5B64">
        <w:rPr>
          <w:rFonts w:ascii="Times New Roman" w:hAnsi="Times New Roman" w:cs="Times New Roman"/>
          <w:sz w:val="24"/>
          <w:szCs w:val="24"/>
        </w:rPr>
        <w:t>, пре</w:t>
      </w:r>
      <w:r>
        <w:rPr>
          <w:rFonts w:ascii="Times New Roman" w:hAnsi="Times New Roman" w:cs="Times New Roman"/>
          <w:sz w:val="24"/>
          <w:szCs w:val="24"/>
        </w:rPr>
        <w:t>вращаем их в восьмушки и четверт</w:t>
      </w:r>
      <w:r w:rsidR="00FF1915" w:rsidRPr="003F5B64">
        <w:rPr>
          <w:rFonts w:ascii="Times New Roman" w:hAnsi="Times New Roman" w:cs="Times New Roman"/>
          <w:sz w:val="24"/>
          <w:szCs w:val="24"/>
        </w:rPr>
        <w:t>и.</w:t>
      </w:r>
      <w:bookmarkEnd w:id="23"/>
    </w:p>
    <w:p w:rsidR="001227BA" w:rsidRDefault="001227BA" w:rsidP="003F5B64">
      <w:pPr>
        <w:pStyle w:val="a3"/>
        <w:jc w:val="both"/>
        <w:rPr>
          <w:rFonts w:ascii="Times New Roman" w:hAnsi="Times New Roman" w:cs="Times New Roman"/>
          <w:sz w:val="24"/>
          <w:szCs w:val="24"/>
        </w:rPr>
      </w:pPr>
      <w:r>
        <w:rPr>
          <w:rFonts w:ascii="Times New Roman" w:hAnsi="Times New Roman" w:cs="Times New Roman"/>
          <w:sz w:val="24"/>
          <w:szCs w:val="24"/>
        </w:rPr>
        <w:t xml:space="preserve">Закрепляем первоначальные знания нотной грамоты. </w:t>
      </w:r>
    </w:p>
    <w:p w:rsidR="001227BA" w:rsidRDefault="001227BA" w:rsidP="003F5B64">
      <w:pPr>
        <w:pStyle w:val="a3"/>
        <w:jc w:val="both"/>
        <w:rPr>
          <w:rFonts w:ascii="Times New Roman" w:hAnsi="Times New Roman" w:cs="Times New Roman"/>
          <w:sz w:val="24"/>
          <w:szCs w:val="24"/>
        </w:rPr>
      </w:pPr>
      <w:r>
        <w:rPr>
          <w:rFonts w:ascii="Times New Roman" w:hAnsi="Times New Roman" w:cs="Times New Roman"/>
          <w:sz w:val="24"/>
          <w:szCs w:val="24"/>
        </w:rPr>
        <w:t xml:space="preserve">Осваиваем простейшие понятия музыкального анализа – слушаем музыкальные произведения и рассказываем о </w:t>
      </w:r>
      <w:r w:rsidR="0024073E">
        <w:rPr>
          <w:rFonts w:ascii="Times New Roman" w:hAnsi="Times New Roman" w:cs="Times New Roman"/>
          <w:sz w:val="24"/>
          <w:szCs w:val="24"/>
        </w:rPr>
        <w:t>их</w:t>
      </w:r>
      <w:r>
        <w:rPr>
          <w:rFonts w:ascii="Times New Roman" w:hAnsi="Times New Roman" w:cs="Times New Roman"/>
          <w:sz w:val="24"/>
          <w:szCs w:val="24"/>
        </w:rPr>
        <w:t xml:space="preserve"> образе.</w:t>
      </w:r>
    </w:p>
    <w:p w:rsidR="0024073E" w:rsidRDefault="00C2644E" w:rsidP="003F5B64">
      <w:pPr>
        <w:pStyle w:val="a3"/>
        <w:jc w:val="both"/>
        <w:rPr>
          <w:rFonts w:ascii="Times New Roman" w:hAnsi="Times New Roman" w:cs="Times New Roman"/>
          <w:sz w:val="24"/>
          <w:szCs w:val="24"/>
        </w:rPr>
      </w:pPr>
      <w:r>
        <w:rPr>
          <w:rFonts w:ascii="Times New Roman" w:hAnsi="Times New Roman" w:cs="Times New Roman"/>
          <w:sz w:val="24"/>
          <w:szCs w:val="24"/>
        </w:rPr>
        <w:t>Подготовка к контрольному уроку.</w:t>
      </w:r>
    </w:p>
    <w:p w:rsidR="000439C7" w:rsidRDefault="000439C7" w:rsidP="000439C7">
      <w:pPr>
        <w:pStyle w:val="a3"/>
      </w:pPr>
    </w:p>
    <w:p w:rsidR="003D1B4B" w:rsidRDefault="003D1B4B" w:rsidP="000439C7">
      <w:pPr>
        <w:pStyle w:val="a3"/>
      </w:pPr>
    </w:p>
    <w:p w:rsidR="000439C7" w:rsidRDefault="000439C7" w:rsidP="00F77CF6">
      <w:pPr>
        <w:pStyle w:val="a3"/>
        <w:numPr>
          <w:ilvl w:val="0"/>
          <w:numId w:val="2"/>
        </w:numPr>
        <w:jc w:val="center"/>
      </w:pPr>
      <w:r w:rsidRPr="000439C7">
        <w:rPr>
          <w:rFonts w:ascii="Times New Roman" w:hAnsi="Times New Roman" w:cs="Times New Roman"/>
          <w:b/>
          <w:sz w:val="28"/>
          <w:szCs w:val="28"/>
        </w:rPr>
        <w:t>Методическое обеспечение</w:t>
      </w:r>
      <w:r>
        <w:t xml:space="preserve"> </w:t>
      </w:r>
    </w:p>
    <w:p w:rsidR="000439C7" w:rsidRDefault="000439C7" w:rsidP="000439C7">
      <w:pPr>
        <w:pStyle w:val="a3"/>
        <w:jc w:val="center"/>
      </w:pPr>
    </w:p>
    <w:tbl>
      <w:tblPr>
        <w:tblW w:w="0" w:type="auto"/>
        <w:tblInd w:w="-5" w:type="dxa"/>
        <w:tblLayout w:type="fixed"/>
        <w:tblLook w:val="0000" w:firstRow="0" w:lastRow="0" w:firstColumn="0" w:lastColumn="0" w:noHBand="0" w:noVBand="0"/>
      </w:tblPr>
      <w:tblGrid>
        <w:gridCol w:w="492"/>
        <w:gridCol w:w="1606"/>
        <w:gridCol w:w="1701"/>
        <w:gridCol w:w="3544"/>
        <w:gridCol w:w="2737"/>
      </w:tblGrid>
      <w:tr w:rsidR="000439C7" w:rsidTr="000679C1">
        <w:tc>
          <w:tcPr>
            <w:tcW w:w="492"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w:t>
            </w:r>
          </w:p>
        </w:tc>
        <w:tc>
          <w:tcPr>
            <w:tcW w:w="1606"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jc w:val="center"/>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Тема</w:t>
            </w:r>
          </w:p>
          <w:p w:rsidR="000439C7" w:rsidRPr="00F77CF6" w:rsidRDefault="000439C7" w:rsidP="00F77CF6">
            <w:pPr>
              <w:pStyle w:val="a3"/>
              <w:jc w:val="center"/>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программы</w:t>
            </w:r>
          </w:p>
        </w:tc>
        <w:tc>
          <w:tcPr>
            <w:tcW w:w="1701"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jc w:val="center"/>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Формы проведения занятий</w:t>
            </w:r>
          </w:p>
        </w:tc>
        <w:tc>
          <w:tcPr>
            <w:tcW w:w="3544"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jc w:val="center"/>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Методы и приемы организации учебно-воспитательного процесса</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0439C7" w:rsidRPr="00F77CF6" w:rsidRDefault="000439C7" w:rsidP="00F77CF6">
            <w:pPr>
              <w:pStyle w:val="a3"/>
              <w:jc w:val="center"/>
              <w:rPr>
                <w:rFonts w:ascii="Times New Roman" w:eastAsia="Times New Roman" w:hAnsi="Times New Roman" w:cs="Times New Roman"/>
                <w:b/>
                <w:sz w:val="24"/>
                <w:szCs w:val="24"/>
              </w:rPr>
            </w:pPr>
            <w:r w:rsidRPr="00F77CF6">
              <w:rPr>
                <w:rFonts w:ascii="Times New Roman" w:eastAsia="Times New Roman" w:hAnsi="Times New Roman" w:cs="Times New Roman"/>
                <w:b/>
                <w:sz w:val="24"/>
                <w:szCs w:val="24"/>
              </w:rPr>
              <w:t>Дидактический материал, техническое оснащение занятий</w:t>
            </w:r>
          </w:p>
        </w:tc>
      </w:tr>
      <w:tr w:rsidR="000439C7" w:rsidTr="000679C1">
        <w:tc>
          <w:tcPr>
            <w:tcW w:w="492"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1</w:t>
            </w:r>
          </w:p>
        </w:tc>
        <w:tc>
          <w:tcPr>
            <w:tcW w:w="1606"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Введение в предмет</w:t>
            </w:r>
          </w:p>
        </w:tc>
        <w:tc>
          <w:tcPr>
            <w:tcW w:w="1701"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Беседа.</w:t>
            </w:r>
          </w:p>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Занятие-игра.</w:t>
            </w:r>
          </w:p>
        </w:tc>
        <w:tc>
          <w:tcPr>
            <w:tcW w:w="3544"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Словесный (беседа).</w:t>
            </w:r>
          </w:p>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Наглядный (</w:t>
            </w:r>
            <w:proofErr w:type="gramStart"/>
            <w:r w:rsidRPr="00F77CF6">
              <w:rPr>
                <w:rFonts w:ascii="Times New Roman" w:eastAsia="Times New Roman" w:hAnsi="Times New Roman" w:cs="Times New Roman"/>
                <w:sz w:val="24"/>
                <w:szCs w:val="24"/>
              </w:rPr>
              <w:t>показ  иллюстраций</w:t>
            </w:r>
            <w:proofErr w:type="gramEnd"/>
            <w:r w:rsidRPr="00F77CF6">
              <w:rPr>
                <w:rFonts w:ascii="Times New Roman" w:eastAsia="Times New Roman" w:hAnsi="Times New Roman" w:cs="Times New Roman"/>
                <w:sz w:val="24"/>
                <w:szCs w:val="24"/>
              </w:rPr>
              <w:t>, исполнение педагогом).</w:t>
            </w:r>
          </w:p>
          <w:p w:rsidR="000439C7"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Практический (тренинги, тестирование).</w:t>
            </w:r>
          </w:p>
          <w:p w:rsidR="00B014E9" w:rsidRPr="00F77CF6" w:rsidRDefault="00B014E9" w:rsidP="00F77CF6">
            <w:pPr>
              <w:pStyle w:val="a3"/>
              <w:rPr>
                <w:rFonts w:ascii="Times New Roman" w:eastAsia="Times New Roman" w:hAnsi="Times New Roman" w:cs="Times New Roman"/>
                <w:sz w:val="24"/>
                <w:szCs w:val="24"/>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 xml:space="preserve">Иллюстрации, фото, </w:t>
            </w:r>
            <w:r w:rsidR="00F77CF6" w:rsidRPr="00F77CF6">
              <w:rPr>
                <w:rFonts w:ascii="Times New Roman" w:hAnsi="Times New Roman" w:cs="Times New Roman"/>
                <w:sz w:val="24"/>
                <w:szCs w:val="24"/>
              </w:rPr>
              <w:t>репродукции</w:t>
            </w:r>
            <w:r w:rsidRPr="00F77CF6">
              <w:rPr>
                <w:rFonts w:ascii="Times New Roman" w:eastAsia="Times New Roman" w:hAnsi="Times New Roman" w:cs="Times New Roman"/>
                <w:sz w:val="24"/>
                <w:szCs w:val="24"/>
              </w:rPr>
              <w:t>.</w:t>
            </w:r>
          </w:p>
        </w:tc>
      </w:tr>
      <w:tr w:rsidR="000439C7" w:rsidTr="000679C1">
        <w:tc>
          <w:tcPr>
            <w:tcW w:w="492" w:type="dxa"/>
            <w:tcBorders>
              <w:top w:val="single" w:sz="4" w:space="0" w:color="000000"/>
              <w:left w:val="single" w:sz="4" w:space="0" w:color="000000"/>
              <w:bottom w:val="single" w:sz="4" w:space="0" w:color="000000"/>
            </w:tcBorders>
            <w:shd w:val="clear" w:color="auto" w:fill="auto"/>
          </w:tcPr>
          <w:p w:rsidR="000439C7" w:rsidRPr="00F77CF6" w:rsidRDefault="00F77CF6" w:rsidP="00F77CF6">
            <w:pPr>
              <w:pStyle w:val="a3"/>
              <w:rPr>
                <w:rFonts w:ascii="Times New Roman" w:eastAsia="Times New Roman" w:hAnsi="Times New Roman" w:cs="Times New Roman"/>
                <w:sz w:val="24"/>
                <w:szCs w:val="24"/>
              </w:rPr>
            </w:pPr>
            <w:r w:rsidRPr="00F77CF6">
              <w:rPr>
                <w:rFonts w:ascii="Times New Roman" w:hAnsi="Times New Roman" w:cs="Times New Roman"/>
                <w:sz w:val="24"/>
                <w:szCs w:val="24"/>
              </w:rPr>
              <w:lastRenderedPageBreak/>
              <w:t>2.</w:t>
            </w:r>
          </w:p>
        </w:tc>
        <w:tc>
          <w:tcPr>
            <w:tcW w:w="1606"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Музыкально-ритмические движения</w:t>
            </w:r>
          </w:p>
        </w:tc>
        <w:tc>
          <w:tcPr>
            <w:tcW w:w="1701"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Занятие-игра.</w:t>
            </w:r>
          </w:p>
        </w:tc>
        <w:tc>
          <w:tcPr>
            <w:tcW w:w="3544"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Наглядный (показ, исполнение педагогом). Практический (музыкально-ритмические упражнения).</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Схемы.</w:t>
            </w:r>
          </w:p>
        </w:tc>
      </w:tr>
      <w:tr w:rsidR="000439C7" w:rsidTr="000679C1">
        <w:tc>
          <w:tcPr>
            <w:tcW w:w="492" w:type="dxa"/>
            <w:tcBorders>
              <w:top w:val="single" w:sz="4" w:space="0" w:color="000000"/>
              <w:left w:val="single" w:sz="4" w:space="0" w:color="000000"/>
              <w:bottom w:val="single" w:sz="4" w:space="0" w:color="000000"/>
            </w:tcBorders>
            <w:shd w:val="clear" w:color="auto" w:fill="auto"/>
          </w:tcPr>
          <w:p w:rsidR="000439C7" w:rsidRPr="00F77CF6" w:rsidRDefault="00F77CF6" w:rsidP="00F77CF6">
            <w:pPr>
              <w:pStyle w:val="a3"/>
              <w:rPr>
                <w:rFonts w:ascii="Times New Roman" w:eastAsia="Times New Roman" w:hAnsi="Times New Roman" w:cs="Times New Roman"/>
                <w:sz w:val="24"/>
                <w:szCs w:val="24"/>
              </w:rPr>
            </w:pPr>
            <w:r w:rsidRPr="00F77CF6">
              <w:rPr>
                <w:rFonts w:ascii="Times New Roman" w:hAnsi="Times New Roman" w:cs="Times New Roman"/>
                <w:sz w:val="24"/>
                <w:szCs w:val="24"/>
              </w:rPr>
              <w:t>3</w:t>
            </w:r>
          </w:p>
        </w:tc>
        <w:tc>
          <w:tcPr>
            <w:tcW w:w="1606"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 xml:space="preserve">Знакомство с инструментом. </w:t>
            </w:r>
          </w:p>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Игра</w:t>
            </w:r>
            <w:r w:rsidR="00F77CF6" w:rsidRPr="00F77CF6">
              <w:rPr>
                <w:rFonts w:ascii="Times New Roman" w:hAnsi="Times New Roman" w:cs="Times New Roman"/>
                <w:sz w:val="24"/>
                <w:szCs w:val="24"/>
              </w:rPr>
              <w:t xml:space="preserve"> на инструменте</w:t>
            </w:r>
          </w:p>
        </w:tc>
        <w:tc>
          <w:tcPr>
            <w:tcW w:w="1701"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Занятие-игра. Репетиция.</w:t>
            </w:r>
          </w:p>
        </w:tc>
        <w:tc>
          <w:tcPr>
            <w:tcW w:w="3544"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Словесный (устное изложение).</w:t>
            </w:r>
          </w:p>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Наглядный (показ, исполнение педагогом, работа по образцу). Практический (тренинги).</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77CF6"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Дидактические карточки, плакаты, иллюстрации, тесты, нотный материал, специальная литература. Музыкальные инструменты.</w:t>
            </w:r>
          </w:p>
        </w:tc>
      </w:tr>
      <w:tr w:rsidR="000439C7" w:rsidTr="000679C1">
        <w:tc>
          <w:tcPr>
            <w:tcW w:w="492" w:type="dxa"/>
            <w:tcBorders>
              <w:top w:val="single" w:sz="4" w:space="0" w:color="000000"/>
              <w:left w:val="single" w:sz="4" w:space="0" w:color="000000"/>
              <w:bottom w:val="single" w:sz="4" w:space="0" w:color="000000"/>
            </w:tcBorders>
            <w:shd w:val="clear" w:color="auto" w:fill="auto"/>
          </w:tcPr>
          <w:p w:rsidR="000439C7" w:rsidRPr="00F77CF6" w:rsidRDefault="00F77CF6" w:rsidP="00F77CF6">
            <w:pPr>
              <w:pStyle w:val="a3"/>
              <w:rPr>
                <w:rFonts w:ascii="Times New Roman" w:eastAsia="Times New Roman" w:hAnsi="Times New Roman" w:cs="Times New Roman"/>
                <w:sz w:val="24"/>
                <w:szCs w:val="24"/>
              </w:rPr>
            </w:pPr>
            <w:r w:rsidRPr="00F77CF6">
              <w:rPr>
                <w:rFonts w:ascii="Times New Roman" w:hAnsi="Times New Roman" w:cs="Times New Roman"/>
                <w:sz w:val="24"/>
                <w:szCs w:val="24"/>
              </w:rPr>
              <w:t>4</w:t>
            </w:r>
          </w:p>
        </w:tc>
        <w:tc>
          <w:tcPr>
            <w:tcW w:w="1606"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Итоговая работа</w:t>
            </w:r>
          </w:p>
        </w:tc>
        <w:tc>
          <w:tcPr>
            <w:tcW w:w="1701" w:type="dxa"/>
            <w:tcBorders>
              <w:top w:val="single" w:sz="4" w:space="0" w:color="000000"/>
              <w:left w:val="single" w:sz="4" w:space="0" w:color="000000"/>
              <w:bottom w:val="single" w:sz="4" w:space="0" w:color="000000"/>
            </w:tcBorders>
            <w:shd w:val="clear" w:color="auto" w:fill="auto"/>
          </w:tcPr>
          <w:p w:rsidR="000439C7" w:rsidRPr="00F77CF6" w:rsidRDefault="00F77CF6" w:rsidP="00F77CF6">
            <w:pPr>
              <w:pStyle w:val="a3"/>
              <w:rPr>
                <w:rFonts w:ascii="Times New Roman" w:eastAsia="Times New Roman" w:hAnsi="Times New Roman" w:cs="Times New Roman"/>
                <w:sz w:val="24"/>
                <w:szCs w:val="24"/>
              </w:rPr>
            </w:pPr>
            <w:r w:rsidRPr="00F77CF6">
              <w:rPr>
                <w:rFonts w:ascii="Times New Roman" w:hAnsi="Times New Roman" w:cs="Times New Roman"/>
                <w:sz w:val="24"/>
                <w:szCs w:val="24"/>
              </w:rPr>
              <w:t>Контрольный урок</w:t>
            </w:r>
          </w:p>
        </w:tc>
        <w:tc>
          <w:tcPr>
            <w:tcW w:w="3544" w:type="dxa"/>
            <w:tcBorders>
              <w:top w:val="single" w:sz="4" w:space="0" w:color="000000"/>
              <w:left w:val="single" w:sz="4" w:space="0" w:color="000000"/>
              <w:bottom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Практический (показ и исполнение воспитанником).</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0439C7" w:rsidRPr="00F77CF6" w:rsidRDefault="000439C7" w:rsidP="00F77CF6">
            <w:pPr>
              <w:pStyle w:val="a3"/>
              <w:rPr>
                <w:rFonts w:ascii="Times New Roman" w:eastAsia="Times New Roman" w:hAnsi="Times New Roman" w:cs="Times New Roman"/>
                <w:sz w:val="24"/>
                <w:szCs w:val="24"/>
              </w:rPr>
            </w:pPr>
            <w:r w:rsidRPr="00F77CF6">
              <w:rPr>
                <w:rFonts w:ascii="Times New Roman" w:eastAsia="Times New Roman" w:hAnsi="Times New Roman" w:cs="Times New Roman"/>
                <w:sz w:val="24"/>
                <w:szCs w:val="24"/>
              </w:rPr>
              <w:t>Дидактические карточки, специальная литература, музыкальны</w:t>
            </w:r>
            <w:r w:rsidR="00F77CF6" w:rsidRPr="00F77CF6">
              <w:rPr>
                <w:rFonts w:ascii="Times New Roman" w:hAnsi="Times New Roman" w:cs="Times New Roman"/>
                <w:sz w:val="24"/>
                <w:szCs w:val="24"/>
              </w:rPr>
              <w:t>й</w:t>
            </w:r>
            <w:r w:rsidRPr="00F77CF6">
              <w:rPr>
                <w:rFonts w:ascii="Times New Roman" w:eastAsia="Times New Roman" w:hAnsi="Times New Roman" w:cs="Times New Roman"/>
                <w:sz w:val="24"/>
                <w:szCs w:val="24"/>
              </w:rPr>
              <w:t xml:space="preserve"> инструмент.</w:t>
            </w:r>
          </w:p>
        </w:tc>
      </w:tr>
    </w:tbl>
    <w:p w:rsidR="00BD2CE6" w:rsidRDefault="00BD2CE6" w:rsidP="000439C7">
      <w:pPr>
        <w:pStyle w:val="a3"/>
        <w:jc w:val="center"/>
      </w:pPr>
    </w:p>
    <w:p w:rsidR="00051F2E" w:rsidRPr="00051F2E" w:rsidRDefault="00051F2E" w:rsidP="00051F2E">
      <w:pPr>
        <w:pStyle w:val="a3"/>
        <w:ind w:firstLine="709"/>
        <w:jc w:val="both"/>
        <w:rPr>
          <w:rFonts w:ascii="Times New Roman" w:hAnsi="Times New Roman" w:cs="Times New Roman"/>
          <w:sz w:val="24"/>
          <w:szCs w:val="24"/>
        </w:rPr>
      </w:pPr>
      <w:r w:rsidRPr="00051F2E">
        <w:rPr>
          <w:rFonts w:ascii="Times New Roman" w:hAnsi="Times New Roman" w:cs="Times New Roman"/>
          <w:sz w:val="24"/>
          <w:szCs w:val="24"/>
        </w:rPr>
        <w:t>Начальный этап обучения в системе музыкального образования является очень важным, а иногда решающим. От того насколько правильно были заложены первоначальные основы, зависит активность участия в будущей музыкальной жизни воспитанников школы – будет ли это профессиональное музыкальное учебное заведение или же простое домашнее музицирование. Здесь также невозможно переоценить и роль преподавателя. Лишь личность креативная, творческая, находящаяся в постоянном поиске, чуткая и внимательная к внутреннему миру ребёнка, способная быстро и точно реагировать на все изменения в процессе обучения сможет добиться настоящего успеха в деле воспитания современного молодого музыканта.</w:t>
      </w:r>
    </w:p>
    <w:p w:rsidR="00051F2E" w:rsidRPr="00051F2E" w:rsidRDefault="00051F2E" w:rsidP="00051F2E">
      <w:pPr>
        <w:pStyle w:val="a3"/>
        <w:ind w:firstLine="709"/>
        <w:jc w:val="both"/>
        <w:rPr>
          <w:rFonts w:ascii="Times New Roman" w:hAnsi="Times New Roman" w:cs="Times New Roman"/>
          <w:sz w:val="24"/>
          <w:szCs w:val="24"/>
        </w:rPr>
      </w:pPr>
      <w:r w:rsidRPr="00051F2E">
        <w:rPr>
          <w:rFonts w:ascii="Times New Roman" w:hAnsi="Times New Roman" w:cs="Times New Roman"/>
          <w:sz w:val="24"/>
          <w:szCs w:val="24"/>
        </w:rPr>
        <w:t xml:space="preserve">Внутренняя структура урока должна быть подвижной. Разнообразие его форм позволит сделать общение с музыкой и более содержательным, и более эффективным в познавательном отношении. Наряду с приобретением практических знаний и умений, ученик должен получать обязательную порцию интересной и доступной его пониманию информации (когда в виде домашнего задания, когда  непосредственно на уроке), благотворно влияющей и развивающей его музыкальный и </w:t>
      </w:r>
      <w:proofErr w:type="spellStart"/>
      <w:r w:rsidRPr="00051F2E">
        <w:rPr>
          <w:rFonts w:ascii="Times New Roman" w:hAnsi="Times New Roman" w:cs="Times New Roman"/>
          <w:sz w:val="24"/>
          <w:szCs w:val="24"/>
        </w:rPr>
        <w:t>общеэстетический</w:t>
      </w:r>
      <w:proofErr w:type="spellEnd"/>
      <w:r w:rsidRPr="00051F2E">
        <w:rPr>
          <w:rFonts w:ascii="Times New Roman" w:hAnsi="Times New Roman" w:cs="Times New Roman"/>
          <w:sz w:val="24"/>
          <w:szCs w:val="24"/>
        </w:rPr>
        <w:t xml:space="preserve">  кругозор. Ведь не секрет, что большинство детей, поступающих в музыкальную школу, практически не подготовлены к деятельности в сфере музыкального искусства в связи с отсутствием гармонично развивающей ребёнка звуковой окружающей среды. Здесь вполне уместно привести особенно актуальные в наше время замечательные слова выдающегося пианиста и педагога </w:t>
      </w:r>
      <w:proofErr w:type="spellStart"/>
      <w:r w:rsidRPr="00051F2E">
        <w:rPr>
          <w:rFonts w:ascii="Times New Roman" w:hAnsi="Times New Roman" w:cs="Times New Roman"/>
          <w:sz w:val="24"/>
          <w:szCs w:val="24"/>
        </w:rPr>
        <w:t>Г.Г.Нейгауза</w:t>
      </w:r>
      <w:proofErr w:type="spellEnd"/>
      <w:r w:rsidRPr="00051F2E">
        <w:rPr>
          <w:rFonts w:ascii="Times New Roman" w:hAnsi="Times New Roman" w:cs="Times New Roman"/>
          <w:sz w:val="24"/>
          <w:szCs w:val="24"/>
        </w:rPr>
        <w:t xml:space="preserve">: </w:t>
      </w:r>
      <w:r w:rsidRPr="00051F2E">
        <w:rPr>
          <w:rFonts w:ascii="Times New Roman" w:hAnsi="Times New Roman" w:cs="Times New Roman"/>
          <w:b/>
          <w:sz w:val="24"/>
          <w:szCs w:val="24"/>
        </w:rPr>
        <w:t>«Прежде чем начать учиться на каком бы то ни было инструменте, обучающийся – будь то ребёнок или взрослый, должен уже ДУХОВНО владеть какой-то музыкой: так сказать, хранить в своём уме, носить в своей душе и слышать своим ухом».</w:t>
      </w:r>
      <w:r w:rsidRPr="00051F2E">
        <w:rPr>
          <w:rFonts w:ascii="Times New Roman" w:hAnsi="Times New Roman" w:cs="Times New Roman"/>
          <w:sz w:val="24"/>
          <w:szCs w:val="24"/>
        </w:rPr>
        <w:t xml:space="preserve"> </w:t>
      </w:r>
    </w:p>
    <w:p w:rsidR="00051F2E" w:rsidRPr="00051F2E" w:rsidRDefault="00051F2E" w:rsidP="00051F2E">
      <w:pPr>
        <w:pStyle w:val="a3"/>
        <w:ind w:firstLine="567"/>
        <w:jc w:val="both"/>
        <w:rPr>
          <w:rFonts w:ascii="Times New Roman" w:hAnsi="Times New Roman" w:cs="Times New Roman"/>
          <w:sz w:val="24"/>
          <w:szCs w:val="24"/>
        </w:rPr>
      </w:pPr>
      <w:r w:rsidRPr="00051F2E">
        <w:rPr>
          <w:rFonts w:ascii="Times New Roman" w:hAnsi="Times New Roman" w:cs="Times New Roman"/>
          <w:sz w:val="24"/>
          <w:szCs w:val="24"/>
        </w:rPr>
        <w:t>Вне зависимости от того, как ребёнок попал в музыкальную школу – сам ли он этого захотел, или его привели родители, преподаватель сразу акцентирует его внимание на таких вопросах как: ради чего мы занимаемся на инструменте, чем музыка интересна сама по себе, что она может дать и почему ей следует уделять много времени и т. д. Всё это должно подкрепляться посещением учащимся концертных мероприятий, проводимых в школе и не только, и ориентированных на его возраст, а также его посильное участие в творческой жизни школы.</w:t>
      </w:r>
    </w:p>
    <w:p w:rsidR="00051F2E" w:rsidRDefault="00051F2E" w:rsidP="00051F2E">
      <w:pPr>
        <w:ind w:firstLine="360"/>
        <w:rPr>
          <w:rFonts w:ascii="Bookman Old Style" w:hAnsi="Bookman Old Style"/>
        </w:rPr>
      </w:pPr>
    </w:p>
    <w:p w:rsidR="00051F2E" w:rsidRDefault="00051F2E" w:rsidP="00051F2E">
      <w:pPr>
        <w:ind w:firstLine="360"/>
        <w:rPr>
          <w:rFonts w:ascii="Bookman Old Style" w:hAnsi="Bookman Old Style"/>
        </w:rPr>
      </w:pPr>
    </w:p>
    <w:p w:rsidR="00C2644E" w:rsidRDefault="00C2644E" w:rsidP="00051F2E">
      <w:pPr>
        <w:ind w:firstLine="360"/>
        <w:rPr>
          <w:rFonts w:ascii="Bookman Old Style" w:hAnsi="Bookman Old Style"/>
        </w:rPr>
      </w:pPr>
    </w:p>
    <w:p w:rsidR="003D1B4B" w:rsidRPr="003D1B4B" w:rsidRDefault="00B014E9" w:rsidP="00BD2CE6">
      <w:pPr>
        <w:pStyle w:val="a3"/>
        <w:numPr>
          <w:ilvl w:val="0"/>
          <w:numId w:val="2"/>
        </w:numPr>
        <w:jc w:val="center"/>
      </w:pPr>
      <w:r>
        <w:rPr>
          <w:rFonts w:ascii="Times New Roman" w:hAnsi="Times New Roman" w:cs="Times New Roman"/>
          <w:b/>
          <w:sz w:val="28"/>
          <w:szCs w:val="28"/>
        </w:rPr>
        <w:lastRenderedPageBreak/>
        <w:t>С</w:t>
      </w:r>
      <w:r w:rsidR="00BD2CE6">
        <w:rPr>
          <w:rFonts w:ascii="Times New Roman" w:hAnsi="Times New Roman" w:cs="Times New Roman"/>
          <w:b/>
          <w:sz w:val="28"/>
          <w:szCs w:val="28"/>
        </w:rPr>
        <w:t>писок использованной литературы</w:t>
      </w:r>
    </w:p>
    <w:p w:rsidR="00BD2CE6" w:rsidRDefault="00BD2CE6" w:rsidP="003D1B4B">
      <w:pPr>
        <w:pStyle w:val="a3"/>
        <w:ind w:left="1080"/>
      </w:pPr>
      <w:r>
        <w:t xml:space="preserve"> </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Бардышева</w:t>
      </w:r>
      <w:proofErr w:type="spellEnd"/>
      <w:r w:rsidRPr="003D1B4B">
        <w:rPr>
          <w:rFonts w:ascii="Times New Roman" w:hAnsi="Times New Roman" w:cs="Times New Roman"/>
          <w:sz w:val="24"/>
          <w:szCs w:val="24"/>
        </w:rPr>
        <w:t xml:space="preserve"> Г.10. Разговорчивые пальчики. - Издательский дом «Карапуз», 2005</w:t>
      </w:r>
    </w:p>
    <w:p w:rsidR="00BD2CE6" w:rsidRPr="003D1B4B" w:rsidRDefault="003D1B4B" w:rsidP="00CA2A8B">
      <w:pPr>
        <w:pStyle w:val="a3"/>
        <w:numPr>
          <w:ilvl w:val="0"/>
          <w:numId w:val="17"/>
        </w:numPr>
        <w:ind w:left="0" w:firstLine="284"/>
        <w:rPr>
          <w:rFonts w:ascii="Times New Roman" w:hAnsi="Times New Roman" w:cs="Times New Roman"/>
          <w:sz w:val="24"/>
          <w:szCs w:val="24"/>
        </w:rPr>
      </w:pPr>
      <w:proofErr w:type="spellStart"/>
      <w:r>
        <w:rPr>
          <w:rFonts w:ascii="Times New Roman" w:hAnsi="Times New Roman" w:cs="Times New Roman"/>
          <w:sz w:val="24"/>
          <w:szCs w:val="24"/>
        </w:rPr>
        <w:t>Барен</w:t>
      </w:r>
      <w:r w:rsidR="00BD2CE6" w:rsidRPr="003D1B4B">
        <w:rPr>
          <w:rFonts w:ascii="Times New Roman" w:hAnsi="Times New Roman" w:cs="Times New Roman"/>
          <w:sz w:val="24"/>
          <w:szCs w:val="24"/>
        </w:rPr>
        <w:t>бойм</w:t>
      </w:r>
      <w:proofErr w:type="spellEnd"/>
      <w:r w:rsidR="00BD2CE6" w:rsidRPr="003D1B4B">
        <w:rPr>
          <w:rFonts w:ascii="Times New Roman" w:hAnsi="Times New Roman" w:cs="Times New Roman"/>
          <w:sz w:val="24"/>
          <w:szCs w:val="24"/>
        </w:rPr>
        <w:t xml:space="preserve"> </w:t>
      </w:r>
      <w:r>
        <w:rPr>
          <w:rFonts w:ascii="Times New Roman" w:hAnsi="Times New Roman" w:cs="Times New Roman"/>
          <w:sz w:val="24"/>
          <w:szCs w:val="24"/>
        </w:rPr>
        <w:t>Л.</w:t>
      </w:r>
      <w:r w:rsidR="00BD2CE6" w:rsidRPr="003D1B4B">
        <w:rPr>
          <w:rFonts w:ascii="Times New Roman" w:hAnsi="Times New Roman" w:cs="Times New Roman"/>
          <w:sz w:val="24"/>
          <w:szCs w:val="24"/>
        </w:rPr>
        <w:t xml:space="preserve">, Брянская Ф., </w:t>
      </w:r>
      <w:proofErr w:type="spellStart"/>
      <w:r w:rsidR="00BD2CE6" w:rsidRPr="003D1B4B">
        <w:rPr>
          <w:rFonts w:ascii="Times New Roman" w:hAnsi="Times New Roman" w:cs="Times New Roman"/>
          <w:sz w:val="24"/>
          <w:szCs w:val="24"/>
        </w:rPr>
        <w:t>Перунова</w:t>
      </w:r>
      <w:proofErr w:type="spellEnd"/>
      <w:r w:rsidR="00BD2CE6" w:rsidRPr="003D1B4B">
        <w:rPr>
          <w:rFonts w:ascii="Times New Roman" w:hAnsi="Times New Roman" w:cs="Times New Roman"/>
          <w:sz w:val="24"/>
          <w:szCs w:val="24"/>
        </w:rPr>
        <w:t xml:space="preserve"> Н. Путь к музицированию. - Ленинград: «Советский композитор», 1980</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 xml:space="preserve">Белая А.Е., </w:t>
      </w:r>
      <w:proofErr w:type="spellStart"/>
      <w:r w:rsidRPr="003D1B4B">
        <w:rPr>
          <w:rFonts w:ascii="Times New Roman" w:hAnsi="Times New Roman" w:cs="Times New Roman"/>
          <w:sz w:val="24"/>
          <w:szCs w:val="24"/>
        </w:rPr>
        <w:t>Мирясова</w:t>
      </w:r>
      <w:proofErr w:type="spellEnd"/>
      <w:r w:rsidRPr="003D1B4B">
        <w:rPr>
          <w:rFonts w:ascii="Times New Roman" w:hAnsi="Times New Roman" w:cs="Times New Roman"/>
          <w:sz w:val="24"/>
          <w:szCs w:val="24"/>
        </w:rPr>
        <w:t xml:space="preserve"> В.И. Пальчиковые игры для развития речи дошкольников. - ACT «Москва» 2000</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Бондаренко Е.А. Развивающие игры для детей от года до трех лет. - Донецк: «Издательство ACT», 2003</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Выродова И.А. И вот так. - Издательский дом «Карапуз», 2005</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Выродова И.А. Музыка. - Издательский дом «Карапуз», 2004</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Геталова</w:t>
      </w:r>
      <w:proofErr w:type="spellEnd"/>
      <w:r w:rsidRPr="003D1B4B">
        <w:rPr>
          <w:rFonts w:ascii="Times New Roman" w:hAnsi="Times New Roman" w:cs="Times New Roman"/>
          <w:sz w:val="24"/>
          <w:szCs w:val="24"/>
        </w:rPr>
        <w:t xml:space="preserve"> О., А., </w:t>
      </w:r>
      <w:proofErr w:type="spellStart"/>
      <w:r w:rsidRPr="003D1B4B">
        <w:rPr>
          <w:rFonts w:ascii="Times New Roman" w:hAnsi="Times New Roman" w:cs="Times New Roman"/>
          <w:sz w:val="24"/>
          <w:szCs w:val="24"/>
        </w:rPr>
        <w:t>Визная</w:t>
      </w:r>
      <w:proofErr w:type="spellEnd"/>
      <w:r w:rsidRPr="003D1B4B">
        <w:rPr>
          <w:rFonts w:ascii="Times New Roman" w:hAnsi="Times New Roman" w:cs="Times New Roman"/>
          <w:sz w:val="24"/>
          <w:szCs w:val="24"/>
        </w:rPr>
        <w:t xml:space="preserve"> И.В. В музыку с радостью. - Издательство «Композитор СПб», 2005</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 xml:space="preserve">Иванова О., Кузнецова И. Новый музыкальный букварь. - </w:t>
      </w:r>
      <w:proofErr w:type="spellStart"/>
      <w:r w:rsidRPr="003D1B4B">
        <w:rPr>
          <w:rFonts w:ascii="Times New Roman" w:hAnsi="Times New Roman" w:cs="Times New Roman"/>
          <w:sz w:val="24"/>
          <w:szCs w:val="24"/>
        </w:rPr>
        <w:t>Ростов</w:t>
      </w:r>
      <w:proofErr w:type="spellEnd"/>
      <w:r w:rsidRPr="003D1B4B">
        <w:rPr>
          <w:rFonts w:ascii="Times New Roman" w:hAnsi="Times New Roman" w:cs="Times New Roman"/>
          <w:sz w:val="24"/>
          <w:szCs w:val="24"/>
        </w:rPr>
        <w:t>-на-Дону: «Феникс», 2008</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Игнатьев В., Игнатьева Л. Я музыкантом стать хочу. -</w:t>
      </w:r>
      <w:r w:rsidR="008448F4">
        <w:rPr>
          <w:rFonts w:ascii="Times New Roman" w:hAnsi="Times New Roman" w:cs="Times New Roman"/>
          <w:sz w:val="24"/>
          <w:szCs w:val="24"/>
        </w:rPr>
        <w:t xml:space="preserve"> </w:t>
      </w:r>
      <w:r w:rsidRPr="003D1B4B">
        <w:rPr>
          <w:rFonts w:ascii="Times New Roman" w:hAnsi="Times New Roman" w:cs="Times New Roman"/>
          <w:sz w:val="24"/>
          <w:szCs w:val="24"/>
        </w:rPr>
        <w:t>Ленинград: «Советский композитор», 1986</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Коскова Н.В. Раз, два, три, четыре - посчитаем дырки в сыре. - Новосибирск, 2007</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Крупенчук</w:t>
      </w:r>
      <w:proofErr w:type="spellEnd"/>
      <w:r w:rsidRPr="003D1B4B">
        <w:rPr>
          <w:rFonts w:ascii="Times New Roman" w:hAnsi="Times New Roman" w:cs="Times New Roman"/>
          <w:sz w:val="24"/>
          <w:szCs w:val="24"/>
        </w:rPr>
        <w:t xml:space="preserve"> О.И. Ладушки Пальчиковые игры для малышей. - СПб: «Литера», 2005</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Либерман Е. Творческая работа пианиста с авторским текстом. - Москва: «Музыка», 1998</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Милич</w:t>
      </w:r>
      <w:proofErr w:type="spellEnd"/>
      <w:r w:rsidRPr="003D1B4B">
        <w:rPr>
          <w:rFonts w:ascii="Times New Roman" w:hAnsi="Times New Roman" w:cs="Times New Roman"/>
          <w:sz w:val="24"/>
          <w:szCs w:val="24"/>
        </w:rPr>
        <w:t xml:space="preserve"> Б. Фортепиано. - Москва: «Кифара», 2002</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Петрова В.А. Мы танцуем и поем. - Издательский дом «Карапуз», 2003</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Сотникова О. Я учусь играть. - СПб: «Союз художников», 2002</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Стребелева</w:t>
      </w:r>
      <w:proofErr w:type="spellEnd"/>
      <w:r w:rsidRPr="003D1B4B">
        <w:rPr>
          <w:rFonts w:ascii="Times New Roman" w:hAnsi="Times New Roman" w:cs="Times New Roman"/>
          <w:sz w:val="24"/>
          <w:szCs w:val="24"/>
        </w:rPr>
        <w:t xml:space="preserve"> Е.А. Психолого-педагогическая диагностика развития детей раннего и дошкольного возраста. - Москва: «Просвещение», 2007</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Хереско</w:t>
      </w:r>
      <w:proofErr w:type="spellEnd"/>
      <w:r w:rsidRPr="003D1B4B">
        <w:rPr>
          <w:rFonts w:ascii="Times New Roman" w:hAnsi="Times New Roman" w:cs="Times New Roman"/>
          <w:sz w:val="24"/>
          <w:szCs w:val="24"/>
        </w:rPr>
        <w:t xml:space="preserve"> </w:t>
      </w:r>
      <w:r w:rsidR="00CA2A8B">
        <w:rPr>
          <w:rFonts w:ascii="Times New Roman" w:hAnsi="Times New Roman" w:cs="Times New Roman"/>
          <w:sz w:val="24"/>
          <w:szCs w:val="24"/>
        </w:rPr>
        <w:t>Л</w:t>
      </w:r>
      <w:r w:rsidRPr="003D1B4B">
        <w:rPr>
          <w:rFonts w:ascii="Times New Roman" w:hAnsi="Times New Roman" w:cs="Times New Roman"/>
          <w:sz w:val="24"/>
          <w:szCs w:val="24"/>
        </w:rPr>
        <w:t>. Музыкальные картинки. - Ленинград: «Советский композитор», 1985</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Цвынтар</w:t>
      </w:r>
      <w:r w:rsidR="00CA2A8B">
        <w:rPr>
          <w:rFonts w:ascii="Times New Roman" w:hAnsi="Times New Roman" w:cs="Times New Roman"/>
          <w:sz w:val="24"/>
          <w:szCs w:val="24"/>
        </w:rPr>
        <w:t>н</w:t>
      </w:r>
      <w:r w:rsidRPr="003D1B4B">
        <w:rPr>
          <w:rFonts w:ascii="Times New Roman" w:hAnsi="Times New Roman" w:cs="Times New Roman"/>
          <w:sz w:val="24"/>
          <w:szCs w:val="24"/>
        </w:rPr>
        <w:t>ый</w:t>
      </w:r>
      <w:proofErr w:type="spellEnd"/>
      <w:r w:rsidRPr="003D1B4B">
        <w:rPr>
          <w:rFonts w:ascii="Times New Roman" w:hAnsi="Times New Roman" w:cs="Times New Roman"/>
          <w:sz w:val="24"/>
          <w:szCs w:val="24"/>
        </w:rPr>
        <w:t xml:space="preserve"> В.В. Играем пальчиками. - Санкт- Петербург: «Лань», 1999</w:t>
      </w:r>
    </w:p>
    <w:p w:rsidR="00BD2CE6" w:rsidRPr="003D1B4B" w:rsidRDefault="00BD2CE6" w:rsidP="00CA2A8B">
      <w:pPr>
        <w:pStyle w:val="a3"/>
        <w:numPr>
          <w:ilvl w:val="0"/>
          <w:numId w:val="17"/>
        </w:numPr>
        <w:ind w:left="0" w:firstLine="284"/>
        <w:rPr>
          <w:rFonts w:ascii="Times New Roman" w:hAnsi="Times New Roman" w:cs="Times New Roman"/>
          <w:sz w:val="24"/>
          <w:szCs w:val="24"/>
        </w:rPr>
      </w:pPr>
      <w:proofErr w:type="spellStart"/>
      <w:r w:rsidRPr="003D1B4B">
        <w:rPr>
          <w:rFonts w:ascii="Times New Roman" w:hAnsi="Times New Roman" w:cs="Times New Roman"/>
          <w:sz w:val="24"/>
          <w:szCs w:val="24"/>
        </w:rPr>
        <w:t>Чкуасели</w:t>
      </w:r>
      <w:proofErr w:type="spellEnd"/>
      <w:r w:rsidRPr="003D1B4B">
        <w:rPr>
          <w:rFonts w:ascii="Times New Roman" w:hAnsi="Times New Roman" w:cs="Times New Roman"/>
          <w:sz w:val="24"/>
          <w:szCs w:val="24"/>
        </w:rPr>
        <w:t xml:space="preserve"> Т. Начинаем играть на фортепиано. - Издательство «ОЛМА-ПРЕСС», 2003</w:t>
      </w:r>
    </w:p>
    <w:p w:rsidR="00BD2CE6" w:rsidRPr="003D1B4B" w:rsidRDefault="00BD2CE6" w:rsidP="00CA2A8B">
      <w:pPr>
        <w:pStyle w:val="a3"/>
        <w:numPr>
          <w:ilvl w:val="0"/>
          <w:numId w:val="17"/>
        </w:numPr>
        <w:ind w:left="0" w:firstLine="284"/>
        <w:rPr>
          <w:rFonts w:ascii="Times New Roman" w:hAnsi="Times New Roman" w:cs="Times New Roman"/>
          <w:sz w:val="24"/>
          <w:szCs w:val="24"/>
        </w:rPr>
      </w:pPr>
      <w:r w:rsidRPr="003D1B4B">
        <w:rPr>
          <w:rFonts w:ascii="Times New Roman" w:hAnsi="Times New Roman" w:cs="Times New Roman"/>
          <w:sz w:val="24"/>
          <w:szCs w:val="24"/>
        </w:rPr>
        <w:t>Шмидт-Шкловская А. О воспитании пианистических навыков. - Ленинград: «Музыка», 1985</w:t>
      </w:r>
    </w:p>
    <w:p w:rsidR="00CD2279" w:rsidRPr="000439C7" w:rsidRDefault="00BD2CE6" w:rsidP="00CA2A8B">
      <w:pPr>
        <w:pStyle w:val="a3"/>
        <w:numPr>
          <w:ilvl w:val="0"/>
          <w:numId w:val="17"/>
        </w:numPr>
        <w:tabs>
          <w:tab w:val="left" w:pos="142"/>
        </w:tabs>
        <w:ind w:left="0" w:firstLine="284"/>
        <w:jc w:val="center"/>
      </w:pPr>
      <w:proofErr w:type="spellStart"/>
      <w:r w:rsidRPr="009D70D5">
        <w:rPr>
          <w:rFonts w:ascii="Times New Roman" w:hAnsi="Times New Roman" w:cs="Times New Roman"/>
          <w:sz w:val="24"/>
          <w:szCs w:val="24"/>
        </w:rPr>
        <w:t>Юдовина-Галь</w:t>
      </w:r>
      <w:r w:rsidR="00CA2A8B">
        <w:rPr>
          <w:rFonts w:ascii="Times New Roman" w:hAnsi="Times New Roman" w:cs="Times New Roman"/>
          <w:sz w:val="24"/>
          <w:szCs w:val="24"/>
        </w:rPr>
        <w:t>п</w:t>
      </w:r>
      <w:r w:rsidRPr="009D70D5">
        <w:rPr>
          <w:rFonts w:ascii="Times New Roman" w:hAnsi="Times New Roman" w:cs="Times New Roman"/>
          <w:sz w:val="24"/>
          <w:szCs w:val="24"/>
        </w:rPr>
        <w:t>ерииа</w:t>
      </w:r>
      <w:proofErr w:type="spellEnd"/>
      <w:r w:rsidRPr="009D70D5">
        <w:rPr>
          <w:rFonts w:ascii="Times New Roman" w:hAnsi="Times New Roman" w:cs="Times New Roman"/>
          <w:sz w:val="24"/>
          <w:szCs w:val="24"/>
        </w:rPr>
        <w:t xml:space="preserve"> Т. За роялем без слез. - СПб: «Союз художников», 2002</w:t>
      </w:r>
      <w:r w:rsidR="009D70D5" w:rsidRPr="009D70D5">
        <w:rPr>
          <w:rFonts w:ascii="Times New Roman" w:hAnsi="Times New Roman" w:cs="Times New Roman"/>
          <w:sz w:val="24"/>
          <w:szCs w:val="24"/>
        </w:rPr>
        <w:t>.</w:t>
      </w:r>
    </w:p>
    <w:sectPr w:rsidR="00CD2279" w:rsidRPr="000439C7" w:rsidSect="00AF3DA6">
      <w:headerReference w:type="default" r:id="rId8"/>
      <w:pgSz w:w="11906" w:h="16838"/>
      <w:pgMar w:top="993" w:right="991"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435" w:rsidRDefault="00573435" w:rsidP="00AF3DA6">
      <w:pPr>
        <w:spacing w:after="0" w:line="240" w:lineRule="auto"/>
      </w:pPr>
      <w:r>
        <w:separator/>
      </w:r>
    </w:p>
  </w:endnote>
  <w:endnote w:type="continuationSeparator" w:id="0">
    <w:p w:rsidR="00573435" w:rsidRDefault="00573435" w:rsidP="00AF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435" w:rsidRDefault="00573435" w:rsidP="00AF3DA6">
      <w:pPr>
        <w:spacing w:after="0" w:line="240" w:lineRule="auto"/>
      </w:pPr>
      <w:r>
        <w:separator/>
      </w:r>
    </w:p>
  </w:footnote>
  <w:footnote w:type="continuationSeparator" w:id="0">
    <w:p w:rsidR="00573435" w:rsidRDefault="00573435" w:rsidP="00AF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3"/>
      <w:docPartObj>
        <w:docPartGallery w:val="Page Numbers (Top of Page)"/>
        <w:docPartUnique/>
      </w:docPartObj>
    </w:sdtPr>
    <w:sdtEndPr/>
    <w:sdtContent>
      <w:p w:rsidR="00040A63" w:rsidRDefault="0029115B">
        <w:pPr>
          <w:pStyle w:val="a7"/>
          <w:jc w:val="right"/>
        </w:pPr>
        <w:r>
          <w:fldChar w:fldCharType="begin"/>
        </w:r>
        <w:r>
          <w:instrText xml:space="preserve"> PAGE   \* MERGEFORMAT </w:instrText>
        </w:r>
        <w:r>
          <w:fldChar w:fldCharType="separate"/>
        </w:r>
        <w:r w:rsidR="00945DDE">
          <w:rPr>
            <w:noProof/>
          </w:rPr>
          <w:t>2</w:t>
        </w:r>
        <w:r>
          <w:rPr>
            <w:noProof/>
          </w:rPr>
          <w:fldChar w:fldCharType="end"/>
        </w:r>
      </w:p>
    </w:sdtContent>
  </w:sdt>
  <w:p w:rsidR="008F4FC6" w:rsidRDefault="008F4F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2"/>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2"/>
      <w:numFmt w:val="decimal"/>
      <w:lvlText w:val="%4."/>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3"/>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2"/>
      <w:numFmt w:val="decimal"/>
      <w:lvlText w:val="%9."/>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3"/>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2"/>
      <w:numFmt w:val="decimal"/>
      <w:lvlText w:val="%5."/>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3"/>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2"/>
      <w:numFmt w:val="decimal"/>
      <w:lvlText w:val="%8."/>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3"/>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5" w15:restartNumberingAfterBreak="0">
    <w:nsid w:val="00E464BF"/>
    <w:multiLevelType w:val="hybridMultilevel"/>
    <w:tmpl w:val="1048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23CB3"/>
    <w:multiLevelType w:val="hybridMultilevel"/>
    <w:tmpl w:val="5C1C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811DB"/>
    <w:multiLevelType w:val="hybridMultilevel"/>
    <w:tmpl w:val="9988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75D01"/>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9A0D74"/>
    <w:multiLevelType w:val="hybridMultilevel"/>
    <w:tmpl w:val="14F096AE"/>
    <w:lvl w:ilvl="0" w:tplc="7CF442C8">
      <w:start w:val="1"/>
      <w:numFmt w:val="upperRoman"/>
      <w:lvlText w:val="%1."/>
      <w:lvlJc w:val="left"/>
      <w:pPr>
        <w:ind w:left="1080" w:hanging="72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45B0E"/>
    <w:multiLevelType w:val="hybridMultilevel"/>
    <w:tmpl w:val="69B8465E"/>
    <w:lvl w:ilvl="0" w:tplc="7CF442C8">
      <w:start w:val="1"/>
      <w:numFmt w:val="upperRoman"/>
      <w:lvlText w:val="%1."/>
      <w:lvlJc w:val="left"/>
      <w:pPr>
        <w:ind w:left="1080" w:hanging="72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843B3"/>
    <w:multiLevelType w:val="hybridMultilevel"/>
    <w:tmpl w:val="42C035AC"/>
    <w:lvl w:ilvl="0" w:tplc="83AC0714">
      <w:start w:val="1"/>
      <w:numFmt w:val="decimal"/>
      <w:lvlText w:val="%1)"/>
      <w:lvlJc w:val="left"/>
      <w:pPr>
        <w:ind w:left="10218" w:hanging="72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62F85"/>
    <w:multiLevelType w:val="hybridMultilevel"/>
    <w:tmpl w:val="69FC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E5AB5"/>
    <w:multiLevelType w:val="hybridMultilevel"/>
    <w:tmpl w:val="3424987C"/>
    <w:lvl w:ilvl="0" w:tplc="2D407BA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46F5D"/>
    <w:multiLevelType w:val="hybridMultilevel"/>
    <w:tmpl w:val="84701BE2"/>
    <w:lvl w:ilvl="0" w:tplc="7CF442C8">
      <w:start w:val="1"/>
      <w:numFmt w:val="upperRoman"/>
      <w:lvlText w:val="%1."/>
      <w:lvlJc w:val="left"/>
      <w:pPr>
        <w:ind w:left="1080" w:hanging="72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7E21"/>
    <w:multiLevelType w:val="hybridMultilevel"/>
    <w:tmpl w:val="3F9C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441B57"/>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8"/>
  </w:num>
  <w:num w:numId="4">
    <w:abstractNumId w:val="13"/>
  </w:num>
  <w:num w:numId="5">
    <w:abstractNumId w:val="6"/>
  </w:num>
  <w:num w:numId="6">
    <w:abstractNumId w:val="7"/>
  </w:num>
  <w:num w:numId="7">
    <w:abstractNumId w:val="1"/>
  </w:num>
  <w:num w:numId="8">
    <w:abstractNumId w:val="2"/>
  </w:num>
  <w:num w:numId="9">
    <w:abstractNumId w:val="10"/>
  </w:num>
  <w:num w:numId="10">
    <w:abstractNumId w:val="3"/>
  </w:num>
  <w:num w:numId="11">
    <w:abstractNumId w:val="4"/>
  </w:num>
  <w:num w:numId="12">
    <w:abstractNumId w:val="0"/>
  </w:num>
  <w:num w:numId="13">
    <w:abstractNumId w:val="15"/>
  </w:num>
  <w:num w:numId="14">
    <w:abstractNumId w:val="5"/>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7238"/>
    <w:rsid w:val="00040A63"/>
    <w:rsid w:val="000439C7"/>
    <w:rsid w:val="00051F2E"/>
    <w:rsid w:val="000679C1"/>
    <w:rsid w:val="000A0314"/>
    <w:rsid w:val="001227BA"/>
    <w:rsid w:val="00137238"/>
    <w:rsid w:val="00173F67"/>
    <w:rsid w:val="00177235"/>
    <w:rsid w:val="001E1317"/>
    <w:rsid w:val="00236E4F"/>
    <w:rsid w:val="0024073E"/>
    <w:rsid w:val="0024777A"/>
    <w:rsid w:val="002533CB"/>
    <w:rsid w:val="00267CAD"/>
    <w:rsid w:val="0028250D"/>
    <w:rsid w:val="0029115B"/>
    <w:rsid w:val="002C6056"/>
    <w:rsid w:val="002D23FC"/>
    <w:rsid w:val="002D385C"/>
    <w:rsid w:val="002D5DF9"/>
    <w:rsid w:val="003D1A08"/>
    <w:rsid w:val="003D1B4B"/>
    <w:rsid w:val="003F5B64"/>
    <w:rsid w:val="004052ED"/>
    <w:rsid w:val="00455D46"/>
    <w:rsid w:val="00480F6A"/>
    <w:rsid w:val="004C49A3"/>
    <w:rsid w:val="004D33A3"/>
    <w:rsid w:val="00513B0E"/>
    <w:rsid w:val="0054323C"/>
    <w:rsid w:val="005566C0"/>
    <w:rsid w:val="00573435"/>
    <w:rsid w:val="00583D2B"/>
    <w:rsid w:val="005B1537"/>
    <w:rsid w:val="005D4820"/>
    <w:rsid w:val="006300AB"/>
    <w:rsid w:val="00660C1F"/>
    <w:rsid w:val="006622A8"/>
    <w:rsid w:val="006C01D5"/>
    <w:rsid w:val="006C2A85"/>
    <w:rsid w:val="006E7791"/>
    <w:rsid w:val="00744D9A"/>
    <w:rsid w:val="007738F1"/>
    <w:rsid w:val="007D1145"/>
    <w:rsid w:val="007F7510"/>
    <w:rsid w:val="008234CF"/>
    <w:rsid w:val="008448F4"/>
    <w:rsid w:val="00895238"/>
    <w:rsid w:val="00895EAE"/>
    <w:rsid w:val="008C0ACC"/>
    <w:rsid w:val="008E66D9"/>
    <w:rsid w:val="008F4FC6"/>
    <w:rsid w:val="00934F08"/>
    <w:rsid w:val="00945DDE"/>
    <w:rsid w:val="00953359"/>
    <w:rsid w:val="0096655C"/>
    <w:rsid w:val="00974AAC"/>
    <w:rsid w:val="009A609D"/>
    <w:rsid w:val="009D4D7F"/>
    <w:rsid w:val="009D70D5"/>
    <w:rsid w:val="00A47663"/>
    <w:rsid w:val="00A50C42"/>
    <w:rsid w:val="00A53179"/>
    <w:rsid w:val="00A933E1"/>
    <w:rsid w:val="00AF3DA6"/>
    <w:rsid w:val="00B014E9"/>
    <w:rsid w:val="00B038B6"/>
    <w:rsid w:val="00B21AD5"/>
    <w:rsid w:val="00B6333F"/>
    <w:rsid w:val="00B840A6"/>
    <w:rsid w:val="00BA36E6"/>
    <w:rsid w:val="00BC1F4E"/>
    <w:rsid w:val="00BD2CE6"/>
    <w:rsid w:val="00BD3F84"/>
    <w:rsid w:val="00BD6378"/>
    <w:rsid w:val="00C2644E"/>
    <w:rsid w:val="00C44969"/>
    <w:rsid w:val="00C73BD6"/>
    <w:rsid w:val="00CA2A8B"/>
    <w:rsid w:val="00CD2279"/>
    <w:rsid w:val="00CE67BC"/>
    <w:rsid w:val="00D20567"/>
    <w:rsid w:val="00D71531"/>
    <w:rsid w:val="00DA125B"/>
    <w:rsid w:val="00DB3822"/>
    <w:rsid w:val="00DC50D4"/>
    <w:rsid w:val="00DC7F43"/>
    <w:rsid w:val="00DD1905"/>
    <w:rsid w:val="00DD720B"/>
    <w:rsid w:val="00E12BD4"/>
    <w:rsid w:val="00E9133A"/>
    <w:rsid w:val="00EA3BBC"/>
    <w:rsid w:val="00EE3D07"/>
    <w:rsid w:val="00F24E3D"/>
    <w:rsid w:val="00F57A50"/>
    <w:rsid w:val="00F62B47"/>
    <w:rsid w:val="00F71AEB"/>
    <w:rsid w:val="00F77CF6"/>
    <w:rsid w:val="00FB0BD4"/>
    <w:rsid w:val="00FD44C4"/>
    <w:rsid w:val="00FD68D3"/>
    <w:rsid w:val="00FF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D993B-E0AE-4DCE-8BFB-3B0B2D0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38"/>
    <w:pPr>
      <w:spacing w:after="0" w:line="240" w:lineRule="auto"/>
    </w:pPr>
  </w:style>
  <w:style w:type="paragraph" w:styleId="a4">
    <w:name w:val="Body Text"/>
    <w:basedOn w:val="a"/>
    <w:link w:val="a5"/>
    <w:rsid w:val="00934F08"/>
    <w:pPr>
      <w:spacing w:after="0" w:line="240" w:lineRule="auto"/>
      <w:jc w:val="center"/>
    </w:pPr>
    <w:rPr>
      <w:rFonts w:ascii="Bookman Old Style" w:eastAsia="Times New Roman" w:hAnsi="Bookman Old Style" w:cs="Times New Roman"/>
      <w:b/>
      <w:bCs/>
      <w:sz w:val="20"/>
      <w:szCs w:val="24"/>
    </w:rPr>
  </w:style>
  <w:style w:type="character" w:customStyle="1" w:styleId="a5">
    <w:name w:val="Основной текст Знак"/>
    <w:basedOn w:val="a0"/>
    <w:link w:val="a4"/>
    <w:rsid w:val="00934F08"/>
    <w:rPr>
      <w:rFonts w:ascii="Bookman Old Style" w:eastAsia="Times New Roman" w:hAnsi="Bookman Old Style" w:cs="Times New Roman"/>
      <w:b/>
      <w:bCs/>
      <w:sz w:val="20"/>
      <w:szCs w:val="24"/>
    </w:rPr>
  </w:style>
  <w:style w:type="paragraph" w:customStyle="1" w:styleId="FR2">
    <w:name w:val="FR2"/>
    <w:rsid w:val="00934F08"/>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List Paragraph"/>
    <w:basedOn w:val="a"/>
    <w:uiPriority w:val="34"/>
    <w:qFormat/>
    <w:rsid w:val="000A0314"/>
    <w:pPr>
      <w:ind w:left="720"/>
      <w:contextualSpacing/>
    </w:pPr>
    <w:rPr>
      <w:rFonts w:ascii="Calibri" w:eastAsia="Calibri" w:hAnsi="Calibri" w:cs="Times New Roman"/>
      <w:lang w:eastAsia="en-US"/>
    </w:rPr>
  </w:style>
  <w:style w:type="paragraph" w:styleId="a7">
    <w:name w:val="header"/>
    <w:basedOn w:val="a"/>
    <w:link w:val="a8"/>
    <w:uiPriority w:val="99"/>
    <w:unhideWhenUsed/>
    <w:rsid w:val="00AF3D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DA6"/>
  </w:style>
  <w:style w:type="paragraph" w:styleId="a9">
    <w:name w:val="footer"/>
    <w:basedOn w:val="a"/>
    <w:link w:val="aa"/>
    <w:uiPriority w:val="99"/>
    <w:unhideWhenUsed/>
    <w:rsid w:val="00AF3D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DA6"/>
  </w:style>
  <w:style w:type="character" w:customStyle="1" w:styleId="ab">
    <w:name w:val="Колонтитул_"/>
    <w:basedOn w:val="a0"/>
    <w:link w:val="ac"/>
    <w:uiPriority w:val="99"/>
    <w:rsid w:val="005B1537"/>
    <w:rPr>
      <w:rFonts w:ascii="Times New Roman" w:hAnsi="Times New Roman" w:cs="Times New Roman"/>
      <w:sz w:val="20"/>
      <w:szCs w:val="20"/>
      <w:shd w:val="clear" w:color="auto" w:fill="FFFFFF"/>
    </w:rPr>
  </w:style>
  <w:style w:type="character" w:customStyle="1" w:styleId="TrebuchetMS">
    <w:name w:val="Колонтитул + Trebuchet MS"/>
    <w:aliases w:val="Интервал 0 pt"/>
    <w:basedOn w:val="ab"/>
    <w:uiPriority w:val="99"/>
    <w:rsid w:val="005B1537"/>
    <w:rPr>
      <w:rFonts w:ascii="Trebuchet MS" w:hAnsi="Trebuchet MS" w:cs="Trebuchet MS"/>
      <w:spacing w:val="10"/>
      <w:sz w:val="20"/>
      <w:szCs w:val="20"/>
      <w:shd w:val="clear" w:color="auto" w:fill="FFFFFF"/>
    </w:rPr>
  </w:style>
  <w:style w:type="paragraph" w:customStyle="1" w:styleId="ac">
    <w:name w:val="Колонтитул"/>
    <w:basedOn w:val="a"/>
    <w:link w:val="ab"/>
    <w:uiPriority w:val="99"/>
    <w:rsid w:val="005B1537"/>
    <w:pPr>
      <w:shd w:val="clear" w:color="auto" w:fill="FFFFFF"/>
      <w:spacing w:after="0" w:line="240" w:lineRule="auto"/>
    </w:pPr>
    <w:rPr>
      <w:rFonts w:ascii="Times New Roman" w:hAnsi="Times New Roman" w:cs="Times New Roman"/>
      <w:sz w:val="20"/>
      <w:szCs w:val="20"/>
    </w:rPr>
  </w:style>
  <w:style w:type="character" w:customStyle="1" w:styleId="3">
    <w:name w:val="Основной текст (3)_"/>
    <w:basedOn w:val="a0"/>
    <w:link w:val="30"/>
    <w:uiPriority w:val="99"/>
    <w:rsid w:val="005B1537"/>
    <w:rPr>
      <w:rFonts w:ascii="Times New Roman" w:hAnsi="Times New Roman" w:cs="Times New Roman"/>
      <w:i/>
      <w:iCs/>
      <w:sz w:val="19"/>
      <w:szCs w:val="19"/>
      <w:shd w:val="clear" w:color="auto" w:fill="FFFFFF"/>
    </w:rPr>
  </w:style>
  <w:style w:type="character" w:customStyle="1" w:styleId="8">
    <w:name w:val="Основной текст (8)_"/>
    <w:basedOn w:val="a0"/>
    <w:link w:val="80"/>
    <w:uiPriority w:val="99"/>
    <w:rsid w:val="005B1537"/>
    <w:rPr>
      <w:rFonts w:ascii="Arial" w:hAnsi="Arial" w:cs="Arial"/>
      <w:spacing w:val="-10"/>
      <w:sz w:val="8"/>
      <w:szCs w:val="8"/>
      <w:shd w:val="clear" w:color="auto" w:fill="FFFFFF"/>
    </w:rPr>
  </w:style>
  <w:style w:type="character" w:customStyle="1" w:styleId="72">
    <w:name w:val="Заголовок №7 (2)_"/>
    <w:basedOn w:val="a0"/>
    <w:link w:val="720"/>
    <w:uiPriority w:val="99"/>
    <w:rsid w:val="005B1537"/>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5B1537"/>
    <w:rPr>
      <w:rFonts w:ascii="Times New Roman" w:hAnsi="Times New Roman" w:cs="Times New Roman"/>
      <w:i/>
      <w:iCs/>
      <w:sz w:val="26"/>
      <w:szCs w:val="26"/>
      <w:shd w:val="clear" w:color="auto" w:fill="FFFFFF"/>
    </w:rPr>
  </w:style>
  <w:style w:type="character" w:customStyle="1" w:styleId="6">
    <w:name w:val="Основной текст (6)_"/>
    <w:basedOn w:val="a0"/>
    <w:link w:val="60"/>
    <w:uiPriority w:val="99"/>
    <w:rsid w:val="005B1537"/>
    <w:rPr>
      <w:rFonts w:ascii="Times New Roman" w:hAnsi="Times New Roman" w:cs="Times New Roman"/>
      <w:i/>
      <w:iCs/>
      <w:spacing w:val="10"/>
      <w:sz w:val="28"/>
      <w:szCs w:val="28"/>
      <w:shd w:val="clear" w:color="auto" w:fill="FFFFFF"/>
    </w:rPr>
  </w:style>
  <w:style w:type="character" w:customStyle="1" w:styleId="10pt">
    <w:name w:val="Основной текст + 10 pt"/>
    <w:basedOn w:val="a0"/>
    <w:uiPriority w:val="99"/>
    <w:rsid w:val="005B1537"/>
    <w:rPr>
      <w:rFonts w:ascii="Times New Roman" w:hAnsi="Times New Roman" w:cs="Times New Roman"/>
      <w:spacing w:val="0"/>
      <w:sz w:val="20"/>
      <w:szCs w:val="20"/>
    </w:rPr>
  </w:style>
  <w:style w:type="character" w:customStyle="1" w:styleId="7">
    <w:name w:val="Основной текст (7)_"/>
    <w:basedOn w:val="a0"/>
    <w:link w:val="70"/>
    <w:uiPriority w:val="99"/>
    <w:rsid w:val="005B1537"/>
    <w:rPr>
      <w:rFonts w:ascii="Times New Roman" w:hAnsi="Times New Roman" w:cs="Times New Roman"/>
      <w:i/>
      <w:iCs/>
      <w:sz w:val="26"/>
      <w:szCs w:val="26"/>
      <w:shd w:val="clear" w:color="auto" w:fill="FFFFFF"/>
    </w:rPr>
  </w:style>
  <w:style w:type="paragraph" w:customStyle="1" w:styleId="30">
    <w:name w:val="Основной текст (3)"/>
    <w:basedOn w:val="a"/>
    <w:link w:val="3"/>
    <w:uiPriority w:val="99"/>
    <w:rsid w:val="005B1537"/>
    <w:pPr>
      <w:shd w:val="clear" w:color="auto" w:fill="FFFFFF"/>
      <w:spacing w:before="120" w:after="120" w:line="240" w:lineRule="atLeast"/>
    </w:pPr>
    <w:rPr>
      <w:rFonts w:ascii="Times New Roman" w:hAnsi="Times New Roman" w:cs="Times New Roman"/>
      <w:i/>
      <w:iCs/>
      <w:sz w:val="19"/>
      <w:szCs w:val="19"/>
    </w:rPr>
  </w:style>
  <w:style w:type="paragraph" w:customStyle="1" w:styleId="80">
    <w:name w:val="Основной текст (8)"/>
    <w:basedOn w:val="a"/>
    <w:link w:val="8"/>
    <w:uiPriority w:val="99"/>
    <w:rsid w:val="005B1537"/>
    <w:pPr>
      <w:shd w:val="clear" w:color="auto" w:fill="FFFFFF"/>
      <w:spacing w:after="0" w:line="240" w:lineRule="atLeast"/>
    </w:pPr>
    <w:rPr>
      <w:rFonts w:ascii="Arial" w:hAnsi="Arial" w:cs="Arial"/>
      <w:spacing w:val="-10"/>
      <w:sz w:val="8"/>
      <w:szCs w:val="8"/>
    </w:rPr>
  </w:style>
  <w:style w:type="paragraph" w:customStyle="1" w:styleId="720">
    <w:name w:val="Заголовок №7 (2)"/>
    <w:basedOn w:val="a"/>
    <w:link w:val="72"/>
    <w:uiPriority w:val="99"/>
    <w:rsid w:val="005B1537"/>
    <w:pPr>
      <w:shd w:val="clear" w:color="auto" w:fill="FFFFFF"/>
      <w:spacing w:before="600" w:after="0" w:line="278" w:lineRule="exact"/>
      <w:jc w:val="both"/>
      <w:outlineLvl w:val="6"/>
    </w:pPr>
    <w:rPr>
      <w:rFonts w:ascii="Times New Roman" w:hAnsi="Times New Roman" w:cs="Times New Roman"/>
      <w:b/>
      <w:bCs/>
      <w:sz w:val="26"/>
      <w:szCs w:val="26"/>
    </w:rPr>
  </w:style>
  <w:style w:type="paragraph" w:customStyle="1" w:styleId="50">
    <w:name w:val="Основной текст (5)"/>
    <w:basedOn w:val="a"/>
    <w:link w:val="5"/>
    <w:uiPriority w:val="99"/>
    <w:rsid w:val="005B1537"/>
    <w:pPr>
      <w:shd w:val="clear" w:color="auto" w:fill="FFFFFF"/>
      <w:spacing w:before="360" w:after="60" w:line="240" w:lineRule="atLeast"/>
      <w:jc w:val="both"/>
    </w:pPr>
    <w:rPr>
      <w:rFonts w:ascii="Times New Roman" w:hAnsi="Times New Roman" w:cs="Times New Roman"/>
      <w:i/>
      <w:iCs/>
      <w:sz w:val="26"/>
      <w:szCs w:val="26"/>
    </w:rPr>
  </w:style>
  <w:style w:type="paragraph" w:customStyle="1" w:styleId="60">
    <w:name w:val="Основной текст (6)"/>
    <w:basedOn w:val="a"/>
    <w:link w:val="6"/>
    <w:uiPriority w:val="99"/>
    <w:rsid w:val="005B1537"/>
    <w:pPr>
      <w:shd w:val="clear" w:color="auto" w:fill="FFFFFF"/>
      <w:spacing w:before="600" w:after="60" w:line="240" w:lineRule="atLeast"/>
      <w:jc w:val="both"/>
    </w:pPr>
    <w:rPr>
      <w:rFonts w:ascii="Times New Roman" w:hAnsi="Times New Roman" w:cs="Times New Roman"/>
      <w:i/>
      <w:iCs/>
      <w:spacing w:val="10"/>
      <w:sz w:val="28"/>
      <w:szCs w:val="28"/>
    </w:rPr>
  </w:style>
  <w:style w:type="paragraph" w:customStyle="1" w:styleId="70">
    <w:name w:val="Основной текст (7)"/>
    <w:basedOn w:val="a"/>
    <w:link w:val="7"/>
    <w:uiPriority w:val="99"/>
    <w:rsid w:val="005B1537"/>
    <w:pPr>
      <w:shd w:val="clear" w:color="auto" w:fill="FFFFFF"/>
      <w:spacing w:before="360" w:after="240" w:line="240" w:lineRule="atLeast"/>
      <w:jc w:val="both"/>
    </w:pPr>
    <w:rPr>
      <w:rFonts w:ascii="Times New Roman" w:hAnsi="Times New Roman" w:cs="Times New Roman"/>
      <w:i/>
      <w:iCs/>
      <w:sz w:val="26"/>
      <w:szCs w:val="26"/>
    </w:rPr>
  </w:style>
  <w:style w:type="character" w:customStyle="1" w:styleId="apple-converted-space">
    <w:name w:val="apple-converted-space"/>
    <w:basedOn w:val="a0"/>
    <w:rsid w:val="006E7791"/>
  </w:style>
  <w:style w:type="character" w:customStyle="1" w:styleId="11">
    <w:name w:val="Основной текст (11)_"/>
    <w:basedOn w:val="a0"/>
    <w:link w:val="110"/>
    <w:uiPriority w:val="99"/>
    <w:rsid w:val="009D4D7F"/>
    <w:rPr>
      <w:rFonts w:ascii="Times New Roman" w:hAnsi="Times New Roman" w:cs="Times New Roman"/>
      <w:b/>
      <w:bCs/>
      <w:sz w:val="24"/>
      <w:szCs w:val="24"/>
      <w:shd w:val="clear" w:color="auto" w:fill="FFFFFF"/>
    </w:rPr>
  </w:style>
  <w:style w:type="character" w:customStyle="1" w:styleId="111pt">
    <w:name w:val="Основной текст (11) + Интервал 1 pt"/>
    <w:basedOn w:val="11"/>
    <w:uiPriority w:val="99"/>
    <w:rsid w:val="009D4D7F"/>
    <w:rPr>
      <w:rFonts w:ascii="Times New Roman" w:hAnsi="Times New Roman" w:cs="Times New Roman"/>
      <w:b/>
      <w:bCs/>
      <w:spacing w:val="20"/>
      <w:sz w:val="24"/>
      <w:szCs w:val="24"/>
      <w:shd w:val="clear" w:color="auto" w:fill="FFFFFF"/>
    </w:rPr>
  </w:style>
  <w:style w:type="paragraph" w:customStyle="1" w:styleId="110">
    <w:name w:val="Основной текст (11)"/>
    <w:basedOn w:val="a"/>
    <w:link w:val="11"/>
    <w:uiPriority w:val="99"/>
    <w:rsid w:val="009D4D7F"/>
    <w:pPr>
      <w:shd w:val="clear" w:color="auto" w:fill="FFFFFF"/>
      <w:spacing w:after="0" w:line="240" w:lineRule="atLeast"/>
    </w:pPr>
    <w:rPr>
      <w:rFonts w:ascii="Times New Roman" w:hAnsi="Times New Roman" w:cs="Times New Roman"/>
      <w:b/>
      <w:bCs/>
      <w:sz w:val="24"/>
      <w:szCs w:val="24"/>
    </w:rPr>
  </w:style>
  <w:style w:type="character" w:customStyle="1" w:styleId="4">
    <w:name w:val="Основной текст (4)_"/>
    <w:basedOn w:val="a0"/>
    <w:link w:val="40"/>
    <w:uiPriority w:val="99"/>
    <w:rsid w:val="00236E4F"/>
    <w:rPr>
      <w:rFonts w:ascii="Times New Roman" w:hAnsi="Times New Roman" w:cs="Times New Roman"/>
      <w:sz w:val="21"/>
      <w:szCs w:val="21"/>
      <w:shd w:val="clear" w:color="auto" w:fill="FFFFFF"/>
    </w:rPr>
  </w:style>
  <w:style w:type="character" w:customStyle="1" w:styleId="71">
    <w:name w:val="Заголовок №7_"/>
    <w:basedOn w:val="a0"/>
    <w:link w:val="73"/>
    <w:uiPriority w:val="99"/>
    <w:rsid w:val="00236E4F"/>
    <w:rPr>
      <w:rFonts w:ascii="Microsoft Sans Serif" w:hAnsi="Microsoft Sans Serif" w:cs="Microsoft Sans Serif"/>
      <w:sz w:val="25"/>
      <w:szCs w:val="25"/>
      <w:shd w:val="clear" w:color="auto" w:fill="FFFFFF"/>
    </w:rPr>
  </w:style>
  <w:style w:type="character" w:customStyle="1" w:styleId="2">
    <w:name w:val="Основной текст (2)_"/>
    <w:basedOn w:val="a0"/>
    <w:link w:val="21"/>
    <w:uiPriority w:val="99"/>
    <w:rsid w:val="00236E4F"/>
    <w:rPr>
      <w:rFonts w:ascii="Times New Roman" w:hAnsi="Times New Roman" w:cs="Times New Roman"/>
      <w:i/>
      <w:iCs/>
      <w:shd w:val="clear" w:color="auto" w:fill="FFFFFF"/>
    </w:rPr>
  </w:style>
  <w:style w:type="character" w:customStyle="1" w:styleId="6Arial">
    <w:name w:val="Основной текст (6) + Arial"/>
    <w:aliases w:val="111,5 pt8,Не курсив6"/>
    <w:basedOn w:val="6"/>
    <w:uiPriority w:val="99"/>
    <w:rsid w:val="00236E4F"/>
    <w:rPr>
      <w:rFonts w:ascii="Arial" w:hAnsi="Arial" w:cs="Arial"/>
      <w:i/>
      <w:iCs/>
      <w:spacing w:val="10"/>
      <w:sz w:val="23"/>
      <w:szCs w:val="23"/>
      <w:shd w:val="clear" w:color="auto" w:fill="FFFFFF"/>
    </w:rPr>
  </w:style>
  <w:style w:type="character" w:customStyle="1" w:styleId="13">
    <w:name w:val="Основной текст (13)_"/>
    <w:basedOn w:val="a0"/>
    <w:link w:val="130"/>
    <w:uiPriority w:val="99"/>
    <w:rsid w:val="00236E4F"/>
    <w:rPr>
      <w:rFonts w:ascii="Times New Roman" w:hAnsi="Times New Roman" w:cs="Times New Roman"/>
      <w:b/>
      <w:bCs/>
      <w:spacing w:val="-20"/>
      <w:sz w:val="20"/>
      <w:szCs w:val="20"/>
      <w:shd w:val="clear" w:color="auto" w:fill="FFFFFF"/>
    </w:rPr>
  </w:style>
  <w:style w:type="character" w:customStyle="1" w:styleId="20">
    <w:name w:val="Основной текст + Курсив2"/>
    <w:basedOn w:val="a0"/>
    <w:uiPriority w:val="99"/>
    <w:rsid w:val="00236E4F"/>
    <w:rPr>
      <w:rFonts w:ascii="Times New Roman" w:hAnsi="Times New Roman" w:cs="Times New Roman"/>
      <w:i/>
      <w:iCs/>
      <w:spacing w:val="0"/>
      <w:sz w:val="22"/>
      <w:szCs w:val="22"/>
    </w:rPr>
  </w:style>
  <w:style w:type="character" w:customStyle="1" w:styleId="210">
    <w:name w:val="Основной текст (2) + Не курсив1"/>
    <w:basedOn w:val="2"/>
    <w:uiPriority w:val="99"/>
    <w:rsid w:val="00236E4F"/>
    <w:rPr>
      <w:rFonts w:ascii="Times New Roman" w:hAnsi="Times New Roman" w:cs="Times New Roman"/>
      <w:i/>
      <w:iCs/>
      <w:shd w:val="clear" w:color="auto" w:fill="FFFFFF"/>
    </w:rPr>
  </w:style>
  <w:style w:type="character" w:customStyle="1" w:styleId="25">
    <w:name w:val="Основной текст (2)5"/>
    <w:basedOn w:val="2"/>
    <w:uiPriority w:val="99"/>
    <w:rsid w:val="00236E4F"/>
    <w:rPr>
      <w:rFonts w:ascii="Times New Roman" w:hAnsi="Times New Roman" w:cs="Times New Roman"/>
      <w:i/>
      <w:iCs/>
      <w:u w:val="single"/>
      <w:shd w:val="clear" w:color="auto" w:fill="FFFFFF"/>
    </w:rPr>
  </w:style>
  <w:style w:type="character" w:customStyle="1" w:styleId="101">
    <w:name w:val="Основной текст + 101"/>
    <w:aliases w:val="5 pt7"/>
    <w:basedOn w:val="a0"/>
    <w:uiPriority w:val="99"/>
    <w:rsid w:val="00236E4F"/>
    <w:rPr>
      <w:rFonts w:ascii="Times New Roman" w:hAnsi="Times New Roman" w:cs="Times New Roman"/>
      <w:spacing w:val="0"/>
      <w:sz w:val="21"/>
      <w:szCs w:val="21"/>
    </w:rPr>
  </w:style>
  <w:style w:type="character" w:customStyle="1" w:styleId="1">
    <w:name w:val="Основной текст + Курсив1"/>
    <w:basedOn w:val="a0"/>
    <w:uiPriority w:val="99"/>
    <w:rsid w:val="00236E4F"/>
    <w:rPr>
      <w:rFonts w:ascii="Times New Roman" w:hAnsi="Times New Roman" w:cs="Times New Roman"/>
      <w:i/>
      <w:iCs/>
      <w:spacing w:val="0"/>
      <w:sz w:val="22"/>
      <w:szCs w:val="22"/>
    </w:rPr>
  </w:style>
  <w:style w:type="character" w:customStyle="1" w:styleId="93">
    <w:name w:val="Основной текст + 93"/>
    <w:aliases w:val="5 pt5,Курсив3"/>
    <w:basedOn w:val="a0"/>
    <w:uiPriority w:val="99"/>
    <w:rsid w:val="00236E4F"/>
    <w:rPr>
      <w:rFonts w:ascii="Times New Roman" w:hAnsi="Times New Roman" w:cs="Times New Roman"/>
      <w:i/>
      <w:iCs/>
      <w:spacing w:val="0"/>
      <w:sz w:val="19"/>
      <w:szCs w:val="19"/>
    </w:rPr>
  </w:style>
  <w:style w:type="character" w:customStyle="1" w:styleId="311pt1">
    <w:name w:val="Основной текст (3) + 11 pt1"/>
    <w:aliases w:val="Не курсив4"/>
    <w:basedOn w:val="3"/>
    <w:uiPriority w:val="99"/>
    <w:rsid w:val="00236E4F"/>
    <w:rPr>
      <w:rFonts w:ascii="Times New Roman" w:hAnsi="Times New Roman" w:cs="Times New Roman"/>
      <w:i/>
      <w:iCs/>
      <w:spacing w:val="0"/>
      <w:sz w:val="22"/>
      <w:szCs w:val="22"/>
      <w:shd w:val="clear" w:color="auto" w:fill="FFFFFF"/>
    </w:rPr>
  </w:style>
  <w:style w:type="character" w:customStyle="1" w:styleId="24">
    <w:name w:val="Основной текст (2)4"/>
    <w:basedOn w:val="2"/>
    <w:uiPriority w:val="99"/>
    <w:rsid w:val="00236E4F"/>
    <w:rPr>
      <w:rFonts w:ascii="Times New Roman" w:hAnsi="Times New Roman" w:cs="Times New Roman"/>
      <w:i/>
      <w:iCs/>
      <w:u w:val="single"/>
      <w:shd w:val="clear" w:color="auto" w:fill="FFFFFF"/>
    </w:rPr>
  </w:style>
  <w:style w:type="paragraph" w:customStyle="1" w:styleId="40">
    <w:name w:val="Основной текст (4)"/>
    <w:basedOn w:val="a"/>
    <w:link w:val="4"/>
    <w:uiPriority w:val="99"/>
    <w:rsid w:val="00236E4F"/>
    <w:pPr>
      <w:shd w:val="clear" w:color="auto" w:fill="FFFFFF"/>
      <w:spacing w:before="120" w:after="120" w:line="288" w:lineRule="exact"/>
    </w:pPr>
    <w:rPr>
      <w:rFonts w:ascii="Times New Roman" w:hAnsi="Times New Roman" w:cs="Times New Roman"/>
      <w:sz w:val="21"/>
      <w:szCs w:val="21"/>
    </w:rPr>
  </w:style>
  <w:style w:type="paragraph" w:customStyle="1" w:styleId="73">
    <w:name w:val="Заголовок №7"/>
    <w:basedOn w:val="a"/>
    <w:link w:val="71"/>
    <w:uiPriority w:val="99"/>
    <w:rsid w:val="00236E4F"/>
    <w:pPr>
      <w:shd w:val="clear" w:color="auto" w:fill="FFFFFF"/>
      <w:spacing w:after="360" w:line="240" w:lineRule="atLeast"/>
      <w:outlineLvl w:val="6"/>
    </w:pPr>
    <w:rPr>
      <w:rFonts w:ascii="Microsoft Sans Serif" w:hAnsi="Microsoft Sans Serif" w:cs="Microsoft Sans Serif"/>
      <w:sz w:val="25"/>
      <w:szCs w:val="25"/>
    </w:rPr>
  </w:style>
  <w:style w:type="paragraph" w:customStyle="1" w:styleId="21">
    <w:name w:val="Основной текст (2)1"/>
    <w:basedOn w:val="a"/>
    <w:link w:val="2"/>
    <w:uiPriority w:val="99"/>
    <w:rsid w:val="00236E4F"/>
    <w:pPr>
      <w:shd w:val="clear" w:color="auto" w:fill="FFFFFF"/>
      <w:spacing w:before="360" w:after="120" w:line="288" w:lineRule="exact"/>
    </w:pPr>
    <w:rPr>
      <w:rFonts w:ascii="Times New Roman" w:hAnsi="Times New Roman" w:cs="Times New Roman"/>
      <w:i/>
      <w:iCs/>
    </w:rPr>
  </w:style>
  <w:style w:type="paragraph" w:customStyle="1" w:styleId="130">
    <w:name w:val="Основной текст (13)"/>
    <w:basedOn w:val="a"/>
    <w:link w:val="13"/>
    <w:uiPriority w:val="99"/>
    <w:rsid w:val="00236E4F"/>
    <w:pPr>
      <w:shd w:val="clear" w:color="auto" w:fill="FFFFFF"/>
      <w:spacing w:before="120" w:after="0" w:line="240" w:lineRule="atLeast"/>
    </w:pPr>
    <w:rPr>
      <w:rFonts w:ascii="Times New Roman" w:hAnsi="Times New Roman" w:cs="Times New Roman"/>
      <w:b/>
      <w:bCs/>
      <w:spacing w:val="-20"/>
      <w:sz w:val="20"/>
      <w:szCs w:val="20"/>
    </w:rPr>
  </w:style>
  <w:style w:type="character" w:customStyle="1" w:styleId="92">
    <w:name w:val="Основной текст + 92"/>
    <w:aliases w:val="5 pt4,Курсив2"/>
    <w:basedOn w:val="a0"/>
    <w:uiPriority w:val="99"/>
    <w:rsid w:val="00A53179"/>
    <w:rPr>
      <w:rFonts w:ascii="Times New Roman" w:hAnsi="Times New Roman" w:cs="Times New Roman"/>
      <w:i/>
      <w:iCs/>
      <w:spacing w:val="0"/>
      <w:sz w:val="19"/>
      <w:szCs w:val="19"/>
    </w:rPr>
  </w:style>
  <w:style w:type="character" w:customStyle="1" w:styleId="23">
    <w:name w:val="Основной текст (2)3"/>
    <w:basedOn w:val="2"/>
    <w:uiPriority w:val="99"/>
    <w:rsid w:val="00A53179"/>
    <w:rPr>
      <w:rFonts w:ascii="Times New Roman" w:hAnsi="Times New Roman" w:cs="Times New Roman"/>
      <w:i/>
      <w:iCs/>
      <w:spacing w:val="0"/>
      <w:sz w:val="22"/>
      <w:szCs w:val="22"/>
      <w:u w:val="single"/>
      <w:shd w:val="clear" w:color="auto" w:fill="FFFFFF"/>
    </w:rPr>
  </w:style>
  <w:style w:type="character" w:customStyle="1" w:styleId="3-1pt">
    <w:name w:val="Основной текст (3) + Интервал -1 pt"/>
    <w:basedOn w:val="3"/>
    <w:uiPriority w:val="99"/>
    <w:rsid w:val="00A53179"/>
    <w:rPr>
      <w:rFonts w:ascii="Times New Roman" w:hAnsi="Times New Roman" w:cs="Times New Roman"/>
      <w:i/>
      <w:iCs/>
      <w:spacing w:val="-20"/>
      <w:sz w:val="19"/>
      <w:szCs w:val="19"/>
      <w:shd w:val="clear" w:color="auto" w:fill="FFFFFF"/>
      <w:lang w:val="en-US" w:eastAsia="en-US"/>
    </w:rPr>
  </w:style>
  <w:style w:type="character" w:customStyle="1" w:styleId="314pt1">
    <w:name w:val="Основной текст (3) + 14 pt1"/>
    <w:aliases w:val="Интервал 0 pt1"/>
    <w:basedOn w:val="3"/>
    <w:uiPriority w:val="99"/>
    <w:rsid w:val="00A53179"/>
    <w:rPr>
      <w:rFonts w:ascii="Times New Roman" w:hAnsi="Times New Roman" w:cs="Times New Roman"/>
      <w:i/>
      <w:iCs/>
      <w:noProof/>
      <w:spacing w:val="10"/>
      <w:sz w:val="28"/>
      <w:szCs w:val="28"/>
      <w:shd w:val="clear" w:color="auto" w:fill="FFFFFF"/>
    </w:rPr>
  </w:style>
  <w:style w:type="character" w:customStyle="1" w:styleId="14">
    <w:name w:val="Основной текст (14)_"/>
    <w:basedOn w:val="a0"/>
    <w:link w:val="140"/>
    <w:uiPriority w:val="99"/>
    <w:rsid w:val="00A53179"/>
    <w:rPr>
      <w:rFonts w:ascii="Times New Roman" w:hAnsi="Times New Roman" w:cs="Times New Roman"/>
      <w:i/>
      <w:iCs/>
      <w:sz w:val="23"/>
      <w:szCs w:val="23"/>
      <w:shd w:val="clear" w:color="auto" w:fill="FFFFFF"/>
    </w:rPr>
  </w:style>
  <w:style w:type="character" w:customStyle="1" w:styleId="1411pt">
    <w:name w:val="Основной текст (14) + 11 pt"/>
    <w:aliases w:val="Не курсив1"/>
    <w:basedOn w:val="14"/>
    <w:uiPriority w:val="99"/>
    <w:rsid w:val="00A53179"/>
    <w:rPr>
      <w:rFonts w:ascii="Times New Roman" w:hAnsi="Times New Roman" w:cs="Times New Roman"/>
      <w:i/>
      <w:iCs/>
      <w:sz w:val="22"/>
      <w:szCs w:val="22"/>
      <w:shd w:val="clear" w:color="auto" w:fill="FFFFFF"/>
    </w:rPr>
  </w:style>
  <w:style w:type="character" w:customStyle="1" w:styleId="91">
    <w:name w:val="Основной текст + 91"/>
    <w:aliases w:val="5 pt1,Курсив1"/>
    <w:basedOn w:val="a0"/>
    <w:uiPriority w:val="99"/>
    <w:rsid w:val="00A53179"/>
    <w:rPr>
      <w:rFonts w:ascii="Times New Roman" w:hAnsi="Times New Roman" w:cs="Times New Roman"/>
      <w:i/>
      <w:iCs/>
      <w:spacing w:val="0"/>
      <w:sz w:val="19"/>
      <w:szCs w:val="19"/>
    </w:rPr>
  </w:style>
  <w:style w:type="character" w:customStyle="1" w:styleId="22">
    <w:name w:val="Основной текст (2)2"/>
    <w:basedOn w:val="2"/>
    <w:uiPriority w:val="99"/>
    <w:rsid w:val="00A53179"/>
    <w:rPr>
      <w:rFonts w:ascii="Times New Roman" w:hAnsi="Times New Roman" w:cs="Times New Roman"/>
      <w:i/>
      <w:iCs/>
      <w:spacing w:val="0"/>
      <w:sz w:val="22"/>
      <w:szCs w:val="22"/>
      <w:u w:val="single"/>
      <w:shd w:val="clear" w:color="auto" w:fill="FFFFFF"/>
    </w:rPr>
  </w:style>
  <w:style w:type="paragraph" w:customStyle="1" w:styleId="140">
    <w:name w:val="Основной текст (14)"/>
    <w:basedOn w:val="a"/>
    <w:link w:val="14"/>
    <w:uiPriority w:val="99"/>
    <w:rsid w:val="00A53179"/>
    <w:pPr>
      <w:shd w:val="clear" w:color="auto" w:fill="FFFFFF"/>
      <w:spacing w:before="120" w:after="0" w:line="314" w:lineRule="exact"/>
    </w:pPr>
    <w:rPr>
      <w:rFonts w:ascii="Times New Roman" w:hAnsi="Times New Roman" w:cs="Times New Roman"/>
      <w:i/>
      <w:iCs/>
      <w:sz w:val="23"/>
      <w:szCs w:val="23"/>
    </w:rPr>
  </w:style>
  <w:style w:type="character" w:customStyle="1" w:styleId="29">
    <w:name w:val="Основной текст (2) + 9"/>
    <w:aliases w:val="5 pt54"/>
    <w:basedOn w:val="2"/>
    <w:uiPriority w:val="99"/>
    <w:rsid w:val="00FF1915"/>
    <w:rPr>
      <w:rFonts w:ascii="Times New Roman" w:hAnsi="Times New Roman" w:cs="Times New Roman"/>
      <w:i/>
      <w:iCs/>
      <w:spacing w:val="0"/>
      <w:sz w:val="19"/>
      <w:szCs w:val="19"/>
      <w:shd w:val="clear" w:color="auto" w:fill="FFFFFF"/>
    </w:rPr>
  </w:style>
  <w:style w:type="character" w:customStyle="1" w:styleId="26">
    <w:name w:val="Основной текст (2) + Не курсив"/>
    <w:basedOn w:val="2"/>
    <w:uiPriority w:val="99"/>
    <w:rsid w:val="00FF1915"/>
    <w:rPr>
      <w:rFonts w:ascii="Times New Roman" w:hAnsi="Times New Roman" w:cs="Times New Roman"/>
      <w:i/>
      <w:iCs/>
      <w:spacing w:val="0"/>
      <w:sz w:val="22"/>
      <w:szCs w:val="22"/>
      <w:shd w:val="clear" w:color="auto" w:fill="FFFFFF"/>
    </w:rPr>
  </w:style>
  <w:style w:type="character" w:customStyle="1" w:styleId="311pt">
    <w:name w:val="Основной текст (3) + 11 pt"/>
    <w:aliases w:val="Не курсив40"/>
    <w:basedOn w:val="3"/>
    <w:uiPriority w:val="99"/>
    <w:rsid w:val="00FF1915"/>
    <w:rPr>
      <w:rFonts w:ascii="Times New Roman" w:hAnsi="Times New Roman" w:cs="Times New Roman"/>
      <w:i/>
      <w:iCs/>
      <w:spacing w:val="0"/>
      <w:sz w:val="22"/>
      <w:szCs w:val="22"/>
      <w:shd w:val="clear" w:color="auto" w:fill="FFFFFF"/>
    </w:rPr>
  </w:style>
  <w:style w:type="character" w:customStyle="1" w:styleId="311pt17">
    <w:name w:val="Основной текст (3) + 11 pt17"/>
    <w:basedOn w:val="3"/>
    <w:uiPriority w:val="99"/>
    <w:rsid w:val="00FF1915"/>
    <w:rPr>
      <w:rFonts w:ascii="Times New Roman" w:hAnsi="Times New Roman" w:cs="Times New Roman"/>
      <w:i/>
      <w:iCs/>
      <w:spacing w:val="0"/>
      <w:sz w:val="22"/>
      <w:szCs w:val="22"/>
      <w:shd w:val="clear" w:color="auto" w:fill="FFFFFF"/>
    </w:rPr>
  </w:style>
  <w:style w:type="character" w:customStyle="1" w:styleId="ad">
    <w:name w:val="Основной текст + Курсив"/>
    <w:basedOn w:val="a0"/>
    <w:uiPriority w:val="99"/>
    <w:rsid w:val="00FF1915"/>
    <w:rPr>
      <w:rFonts w:ascii="Times New Roman" w:hAnsi="Times New Roman" w:cs="Times New Roman"/>
      <w:i/>
      <w:iCs/>
      <w:spacing w:val="0"/>
      <w:sz w:val="22"/>
      <w:szCs w:val="22"/>
    </w:rPr>
  </w:style>
  <w:style w:type="character" w:customStyle="1" w:styleId="9">
    <w:name w:val="Основной текст + 9"/>
    <w:aliases w:val="5 pt52,Курсив"/>
    <w:basedOn w:val="a0"/>
    <w:uiPriority w:val="99"/>
    <w:rsid w:val="00FF1915"/>
    <w:rPr>
      <w:rFonts w:ascii="Times New Roman" w:hAnsi="Times New Roman" w:cs="Times New Roman"/>
      <w:i/>
      <w:iCs/>
      <w:spacing w:val="0"/>
      <w:sz w:val="19"/>
      <w:szCs w:val="19"/>
    </w:rPr>
  </w:style>
  <w:style w:type="character" w:customStyle="1" w:styleId="27">
    <w:name w:val="Основной текст (2)"/>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3Arial">
    <w:name w:val="Основной текст (3) + Arial"/>
    <w:aliases w:val="11,5 pt,Не курсив,Интервал 1 pt"/>
    <w:basedOn w:val="3"/>
    <w:uiPriority w:val="99"/>
    <w:rsid w:val="00FF1915"/>
    <w:rPr>
      <w:rFonts w:ascii="Arial" w:hAnsi="Arial" w:cs="Arial"/>
      <w:i/>
      <w:iCs/>
      <w:spacing w:val="20"/>
      <w:sz w:val="23"/>
      <w:szCs w:val="23"/>
      <w:shd w:val="clear" w:color="auto" w:fill="FFFFFF"/>
    </w:rPr>
  </w:style>
  <w:style w:type="character" w:customStyle="1" w:styleId="297">
    <w:name w:val="Основной текст (2) + 97"/>
    <w:aliases w:val="5 pt51"/>
    <w:basedOn w:val="2"/>
    <w:uiPriority w:val="99"/>
    <w:rsid w:val="00FF1915"/>
    <w:rPr>
      <w:rFonts w:ascii="Times New Roman" w:hAnsi="Times New Roman" w:cs="Times New Roman"/>
      <w:i/>
      <w:iCs/>
      <w:spacing w:val="0"/>
      <w:sz w:val="19"/>
      <w:szCs w:val="19"/>
      <w:shd w:val="clear" w:color="auto" w:fill="FFFFFF"/>
    </w:rPr>
  </w:style>
  <w:style w:type="character" w:customStyle="1" w:styleId="-1pt">
    <w:name w:val="Основной текст + Интервал -1 pt"/>
    <w:basedOn w:val="a0"/>
    <w:uiPriority w:val="99"/>
    <w:rsid w:val="00FF1915"/>
    <w:rPr>
      <w:rFonts w:ascii="Times New Roman" w:hAnsi="Times New Roman" w:cs="Times New Roman"/>
      <w:spacing w:val="-20"/>
      <w:sz w:val="22"/>
      <w:szCs w:val="22"/>
      <w:lang w:val="en-US" w:eastAsia="en-US"/>
    </w:rPr>
  </w:style>
  <w:style w:type="character" w:customStyle="1" w:styleId="81">
    <w:name w:val="Основной текст + Курсив8"/>
    <w:basedOn w:val="a0"/>
    <w:uiPriority w:val="99"/>
    <w:rsid w:val="00FF1915"/>
    <w:rPr>
      <w:rFonts w:ascii="Times New Roman" w:hAnsi="Times New Roman" w:cs="Times New Roman"/>
      <w:i/>
      <w:iCs/>
      <w:spacing w:val="0"/>
      <w:sz w:val="22"/>
      <w:szCs w:val="22"/>
    </w:rPr>
  </w:style>
  <w:style w:type="character" w:customStyle="1" w:styleId="917">
    <w:name w:val="Основной текст + 917"/>
    <w:aliases w:val="5 pt50,Курсив22"/>
    <w:basedOn w:val="a0"/>
    <w:uiPriority w:val="99"/>
    <w:rsid w:val="00FF1915"/>
    <w:rPr>
      <w:rFonts w:ascii="Times New Roman" w:hAnsi="Times New Roman" w:cs="Times New Roman"/>
      <w:i/>
      <w:iCs/>
      <w:spacing w:val="0"/>
      <w:sz w:val="19"/>
      <w:szCs w:val="19"/>
    </w:rPr>
  </w:style>
  <w:style w:type="character" w:customStyle="1" w:styleId="220">
    <w:name w:val="Основной текст (2)20"/>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82">
    <w:name w:val="Заголовок №8_"/>
    <w:basedOn w:val="a0"/>
    <w:link w:val="83"/>
    <w:uiPriority w:val="99"/>
    <w:rsid w:val="00FF1915"/>
    <w:rPr>
      <w:rFonts w:ascii="Microsoft Sans Serif" w:hAnsi="Microsoft Sans Serif" w:cs="Microsoft Sans Serif"/>
      <w:sz w:val="25"/>
      <w:szCs w:val="25"/>
      <w:shd w:val="clear" w:color="auto" w:fill="FFFFFF"/>
    </w:rPr>
  </w:style>
  <w:style w:type="character" w:customStyle="1" w:styleId="311pt16">
    <w:name w:val="Основной текст (3) + 11 pt16"/>
    <w:aliases w:val="Не курсив39"/>
    <w:basedOn w:val="3"/>
    <w:uiPriority w:val="99"/>
    <w:rsid w:val="00FF1915"/>
    <w:rPr>
      <w:rFonts w:ascii="Times New Roman" w:hAnsi="Times New Roman" w:cs="Times New Roman"/>
      <w:i/>
      <w:iCs/>
      <w:spacing w:val="0"/>
      <w:sz w:val="22"/>
      <w:szCs w:val="22"/>
      <w:shd w:val="clear" w:color="auto" w:fill="FFFFFF"/>
    </w:rPr>
  </w:style>
  <w:style w:type="character" w:customStyle="1" w:styleId="38pt">
    <w:name w:val="Основной текст (3) + 8 pt"/>
    <w:aliases w:val="Не курсив38,Интервал 0 pt11"/>
    <w:basedOn w:val="3"/>
    <w:uiPriority w:val="99"/>
    <w:rsid w:val="00FF1915"/>
    <w:rPr>
      <w:rFonts w:ascii="Times New Roman" w:hAnsi="Times New Roman" w:cs="Times New Roman"/>
      <w:i/>
      <w:iCs/>
      <w:spacing w:val="10"/>
      <w:sz w:val="16"/>
      <w:szCs w:val="16"/>
      <w:shd w:val="clear" w:color="auto" w:fill="FFFFFF"/>
    </w:rPr>
  </w:style>
  <w:style w:type="character" w:customStyle="1" w:styleId="219">
    <w:name w:val="Основной текст (2)19"/>
    <w:basedOn w:val="2"/>
    <w:uiPriority w:val="99"/>
    <w:rsid w:val="00FF1915"/>
    <w:rPr>
      <w:rFonts w:ascii="Times New Roman" w:hAnsi="Times New Roman" w:cs="Times New Roman"/>
      <w:i/>
      <w:iCs/>
      <w:spacing w:val="0"/>
      <w:sz w:val="22"/>
      <w:szCs w:val="22"/>
      <w:u w:val="single"/>
      <w:shd w:val="clear" w:color="auto" w:fill="FFFFFF"/>
    </w:rPr>
  </w:style>
  <w:style w:type="paragraph" w:customStyle="1" w:styleId="83">
    <w:name w:val="Заголовок №8"/>
    <w:basedOn w:val="a"/>
    <w:link w:val="82"/>
    <w:uiPriority w:val="99"/>
    <w:rsid w:val="00FF1915"/>
    <w:pPr>
      <w:shd w:val="clear" w:color="auto" w:fill="FFFFFF"/>
      <w:spacing w:after="0" w:line="461" w:lineRule="exact"/>
      <w:outlineLvl w:val="7"/>
    </w:pPr>
    <w:rPr>
      <w:rFonts w:ascii="Microsoft Sans Serif" w:hAnsi="Microsoft Sans Serif" w:cs="Microsoft Sans Serif"/>
      <w:sz w:val="25"/>
      <w:szCs w:val="25"/>
    </w:rPr>
  </w:style>
  <w:style w:type="character" w:customStyle="1" w:styleId="61">
    <w:name w:val="Заголовок №6_"/>
    <w:basedOn w:val="a0"/>
    <w:link w:val="62"/>
    <w:uiPriority w:val="99"/>
    <w:rsid w:val="00FF1915"/>
    <w:rPr>
      <w:rFonts w:ascii="Microsoft Sans Serif" w:hAnsi="Microsoft Sans Serif" w:cs="Microsoft Sans Serif"/>
      <w:sz w:val="25"/>
      <w:szCs w:val="25"/>
      <w:shd w:val="clear" w:color="auto" w:fill="FFFFFF"/>
    </w:rPr>
  </w:style>
  <w:style w:type="character" w:customStyle="1" w:styleId="310">
    <w:name w:val="Основной текст (3) + 10"/>
    <w:aliases w:val="5 pt49,Не курсив36"/>
    <w:basedOn w:val="3"/>
    <w:uiPriority w:val="99"/>
    <w:rsid w:val="00FF1915"/>
    <w:rPr>
      <w:rFonts w:ascii="Times New Roman" w:hAnsi="Times New Roman" w:cs="Times New Roman"/>
      <w:i/>
      <w:iCs/>
      <w:spacing w:val="0"/>
      <w:sz w:val="21"/>
      <w:szCs w:val="21"/>
      <w:shd w:val="clear" w:color="auto" w:fill="FFFFFF"/>
    </w:rPr>
  </w:style>
  <w:style w:type="character" w:customStyle="1" w:styleId="74">
    <w:name w:val="Основной текст + Курсив7"/>
    <w:basedOn w:val="a0"/>
    <w:uiPriority w:val="99"/>
    <w:rsid w:val="00FF1915"/>
    <w:rPr>
      <w:rFonts w:ascii="Times New Roman" w:hAnsi="Times New Roman" w:cs="Times New Roman"/>
      <w:i/>
      <w:iCs/>
      <w:spacing w:val="0"/>
      <w:sz w:val="22"/>
      <w:szCs w:val="22"/>
      <w:u w:val="single"/>
    </w:rPr>
  </w:style>
  <w:style w:type="paragraph" w:customStyle="1" w:styleId="62">
    <w:name w:val="Заголовок №6"/>
    <w:basedOn w:val="a"/>
    <w:link w:val="61"/>
    <w:uiPriority w:val="99"/>
    <w:rsid w:val="00FF1915"/>
    <w:pPr>
      <w:shd w:val="clear" w:color="auto" w:fill="FFFFFF"/>
      <w:spacing w:after="900" w:line="240" w:lineRule="atLeast"/>
      <w:outlineLvl w:val="5"/>
    </w:pPr>
    <w:rPr>
      <w:rFonts w:ascii="Microsoft Sans Serif" w:hAnsi="Microsoft Sans Serif" w:cs="Microsoft Sans Serif"/>
      <w:sz w:val="25"/>
      <w:szCs w:val="25"/>
    </w:rPr>
  </w:style>
  <w:style w:type="character" w:customStyle="1" w:styleId="296">
    <w:name w:val="Основной текст (2) + 96"/>
    <w:aliases w:val="5 pt48"/>
    <w:basedOn w:val="2"/>
    <w:uiPriority w:val="99"/>
    <w:rsid w:val="00FF1915"/>
    <w:rPr>
      <w:rFonts w:ascii="Times New Roman" w:hAnsi="Times New Roman" w:cs="Times New Roman"/>
      <w:i/>
      <w:iCs/>
      <w:spacing w:val="0"/>
      <w:sz w:val="19"/>
      <w:szCs w:val="19"/>
      <w:shd w:val="clear" w:color="auto" w:fill="FFFFFF"/>
    </w:rPr>
  </w:style>
  <w:style w:type="character" w:customStyle="1" w:styleId="-1pt1">
    <w:name w:val="Основной текст + Интервал -1 pt1"/>
    <w:basedOn w:val="a0"/>
    <w:uiPriority w:val="99"/>
    <w:rsid w:val="00FF1915"/>
    <w:rPr>
      <w:rFonts w:ascii="Times New Roman" w:hAnsi="Times New Roman" w:cs="Times New Roman"/>
      <w:spacing w:val="-20"/>
      <w:sz w:val="22"/>
      <w:szCs w:val="22"/>
    </w:rPr>
  </w:style>
  <w:style w:type="character" w:customStyle="1" w:styleId="63">
    <w:name w:val="Основной текст + Курсив6"/>
    <w:basedOn w:val="a0"/>
    <w:uiPriority w:val="99"/>
    <w:rsid w:val="00FF1915"/>
    <w:rPr>
      <w:rFonts w:ascii="Times New Roman" w:hAnsi="Times New Roman" w:cs="Times New Roman"/>
      <w:i/>
      <w:iCs/>
      <w:spacing w:val="0"/>
      <w:sz w:val="22"/>
      <w:szCs w:val="22"/>
    </w:rPr>
  </w:style>
  <w:style w:type="character" w:customStyle="1" w:styleId="916">
    <w:name w:val="Основной текст + 916"/>
    <w:aliases w:val="5 pt47,Курсив21"/>
    <w:basedOn w:val="a0"/>
    <w:uiPriority w:val="99"/>
    <w:rsid w:val="00FF1915"/>
    <w:rPr>
      <w:rFonts w:ascii="Times New Roman" w:hAnsi="Times New Roman" w:cs="Times New Roman"/>
      <w:i/>
      <w:iCs/>
      <w:spacing w:val="0"/>
      <w:sz w:val="19"/>
      <w:szCs w:val="19"/>
    </w:rPr>
  </w:style>
  <w:style w:type="character" w:customStyle="1" w:styleId="14pt">
    <w:name w:val="Основной текст + 14 pt"/>
    <w:aliases w:val="Курсив20,Интервал 0 pt10"/>
    <w:basedOn w:val="a0"/>
    <w:uiPriority w:val="99"/>
    <w:rsid w:val="00FF1915"/>
    <w:rPr>
      <w:rFonts w:ascii="Times New Roman" w:hAnsi="Times New Roman" w:cs="Times New Roman"/>
      <w:i/>
      <w:iCs/>
      <w:noProof/>
      <w:spacing w:val="10"/>
      <w:sz w:val="28"/>
      <w:szCs w:val="28"/>
    </w:rPr>
  </w:style>
  <w:style w:type="character" w:customStyle="1" w:styleId="314pt">
    <w:name w:val="Основной текст (3) + 14 pt"/>
    <w:aliases w:val="Интервал 0 pt9"/>
    <w:basedOn w:val="3"/>
    <w:uiPriority w:val="99"/>
    <w:rsid w:val="00FF1915"/>
    <w:rPr>
      <w:rFonts w:ascii="Times New Roman" w:hAnsi="Times New Roman" w:cs="Times New Roman"/>
      <w:i/>
      <w:iCs/>
      <w:noProof/>
      <w:spacing w:val="10"/>
      <w:sz w:val="28"/>
      <w:szCs w:val="28"/>
      <w:shd w:val="clear" w:color="auto" w:fill="FFFFFF"/>
    </w:rPr>
  </w:style>
  <w:style w:type="character" w:customStyle="1" w:styleId="218">
    <w:name w:val="Основной текст (2)18"/>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3Garamond">
    <w:name w:val="Основной текст (3) + Garamond"/>
    <w:aliases w:val="12 pt,Не курсив34"/>
    <w:basedOn w:val="3"/>
    <w:uiPriority w:val="99"/>
    <w:rsid w:val="00FF1915"/>
    <w:rPr>
      <w:rFonts w:ascii="Garamond" w:hAnsi="Garamond" w:cs="Garamond"/>
      <w:i/>
      <w:iCs/>
      <w:spacing w:val="0"/>
      <w:sz w:val="24"/>
      <w:szCs w:val="24"/>
      <w:shd w:val="clear" w:color="auto" w:fill="FFFFFF"/>
    </w:rPr>
  </w:style>
  <w:style w:type="character" w:customStyle="1" w:styleId="217">
    <w:name w:val="Основной текст (2)17"/>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51">
    <w:name w:val="Основной текст + Курсив5"/>
    <w:basedOn w:val="a0"/>
    <w:uiPriority w:val="99"/>
    <w:rsid w:val="00FF1915"/>
    <w:rPr>
      <w:rFonts w:ascii="Times New Roman" w:hAnsi="Times New Roman" w:cs="Times New Roman"/>
      <w:i/>
      <w:iCs/>
      <w:spacing w:val="0"/>
      <w:sz w:val="22"/>
      <w:szCs w:val="22"/>
      <w:u w:val="single"/>
    </w:rPr>
  </w:style>
  <w:style w:type="character" w:customStyle="1" w:styleId="915">
    <w:name w:val="Основной текст + 915"/>
    <w:aliases w:val="5 pt46,Курсив19"/>
    <w:basedOn w:val="a0"/>
    <w:uiPriority w:val="99"/>
    <w:rsid w:val="00FF1915"/>
    <w:rPr>
      <w:rFonts w:ascii="Times New Roman" w:hAnsi="Times New Roman" w:cs="Times New Roman"/>
      <w:i/>
      <w:iCs/>
      <w:spacing w:val="0"/>
      <w:sz w:val="19"/>
      <w:szCs w:val="19"/>
    </w:rPr>
  </w:style>
  <w:style w:type="character" w:customStyle="1" w:styleId="295">
    <w:name w:val="Основной текст (2) + 95"/>
    <w:aliases w:val="5 pt45"/>
    <w:basedOn w:val="2"/>
    <w:uiPriority w:val="99"/>
    <w:rsid w:val="00FF1915"/>
    <w:rPr>
      <w:rFonts w:ascii="Times New Roman" w:hAnsi="Times New Roman" w:cs="Times New Roman"/>
      <w:i/>
      <w:iCs/>
      <w:spacing w:val="0"/>
      <w:sz w:val="19"/>
      <w:szCs w:val="19"/>
      <w:shd w:val="clear" w:color="auto" w:fill="FFFFFF"/>
    </w:rPr>
  </w:style>
  <w:style w:type="character" w:customStyle="1" w:styleId="311pt13">
    <w:name w:val="Основной текст (3) + 11 pt13"/>
    <w:aliases w:val="Не курсив31"/>
    <w:basedOn w:val="3"/>
    <w:uiPriority w:val="99"/>
    <w:rsid w:val="00FF1915"/>
    <w:rPr>
      <w:rFonts w:ascii="Times New Roman" w:hAnsi="Times New Roman" w:cs="Times New Roman"/>
      <w:i/>
      <w:iCs/>
      <w:spacing w:val="0"/>
      <w:sz w:val="22"/>
      <w:szCs w:val="22"/>
      <w:shd w:val="clear" w:color="auto" w:fill="FFFFFF"/>
    </w:rPr>
  </w:style>
  <w:style w:type="character" w:customStyle="1" w:styleId="216">
    <w:name w:val="Основной текст (2)16"/>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914">
    <w:name w:val="Основной текст + 914"/>
    <w:aliases w:val="5 pt43,Курсив18"/>
    <w:basedOn w:val="a0"/>
    <w:uiPriority w:val="99"/>
    <w:rsid w:val="00FF1915"/>
    <w:rPr>
      <w:rFonts w:ascii="Times New Roman" w:hAnsi="Times New Roman" w:cs="Times New Roman"/>
      <w:i/>
      <w:iCs/>
      <w:spacing w:val="0"/>
      <w:sz w:val="19"/>
      <w:szCs w:val="19"/>
    </w:rPr>
  </w:style>
  <w:style w:type="character" w:customStyle="1" w:styleId="10">
    <w:name w:val="Основной текст + 10"/>
    <w:aliases w:val="5 pt42"/>
    <w:basedOn w:val="a0"/>
    <w:uiPriority w:val="99"/>
    <w:rsid w:val="00FF1915"/>
    <w:rPr>
      <w:rFonts w:ascii="Times New Roman" w:hAnsi="Times New Roman" w:cs="Times New Roman"/>
      <w:spacing w:val="0"/>
      <w:sz w:val="21"/>
      <w:szCs w:val="21"/>
    </w:rPr>
  </w:style>
  <w:style w:type="character" w:customStyle="1" w:styleId="411pt">
    <w:name w:val="Основной текст (4) + 11 pt"/>
    <w:basedOn w:val="4"/>
    <w:uiPriority w:val="99"/>
    <w:rsid w:val="00FF1915"/>
    <w:rPr>
      <w:rFonts w:ascii="Times New Roman" w:hAnsi="Times New Roman" w:cs="Times New Roman"/>
      <w:spacing w:val="0"/>
      <w:sz w:val="22"/>
      <w:szCs w:val="22"/>
      <w:shd w:val="clear" w:color="auto" w:fill="FFFFFF"/>
    </w:rPr>
  </w:style>
  <w:style w:type="character" w:customStyle="1" w:styleId="49">
    <w:name w:val="Основной текст (4) + 9"/>
    <w:aliases w:val="5 pt41,Курсив17"/>
    <w:basedOn w:val="4"/>
    <w:uiPriority w:val="99"/>
    <w:rsid w:val="00FF1915"/>
    <w:rPr>
      <w:rFonts w:ascii="Times New Roman" w:hAnsi="Times New Roman" w:cs="Times New Roman"/>
      <w:i/>
      <w:iCs/>
      <w:spacing w:val="0"/>
      <w:sz w:val="19"/>
      <w:szCs w:val="19"/>
      <w:shd w:val="clear" w:color="auto" w:fill="FFFFFF"/>
    </w:rPr>
  </w:style>
  <w:style w:type="character" w:customStyle="1" w:styleId="48pt">
    <w:name w:val="Основной текст (4) + 8 pt"/>
    <w:basedOn w:val="4"/>
    <w:uiPriority w:val="99"/>
    <w:rsid w:val="00FF1915"/>
    <w:rPr>
      <w:rFonts w:ascii="Times New Roman" w:hAnsi="Times New Roman" w:cs="Times New Roman"/>
      <w:spacing w:val="0"/>
      <w:sz w:val="16"/>
      <w:szCs w:val="16"/>
      <w:shd w:val="clear" w:color="auto" w:fill="FFFFFF"/>
    </w:rPr>
  </w:style>
  <w:style w:type="character" w:customStyle="1" w:styleId="411pt1">
    <w:name w:val="Основной текст (4) + 11 pt1"/>
    <w:aliases w:val="Курсив16"/>
    <w:basedOn w:val="4"/>
    <w:uiPriority w:val="99"/>
    <w:rsid w:val="00FF1915"/>
    <w:rPr>
      <w:rFonts w:ascii="Times New Roman" w:hAnsi="Times New Roman" w:cs="Times New Roman"/>
      <w:i/>
      <w:iCs/>
      <w:spacing w:val="0"/>
      <w:sz w:val="22"/>
      <w:szCs w:val="22"/>
      <w:shd w:val="clear" w:color="auto" w:fill="FFFFFF"/>
    </w:rPr>
  </w:style>
  <w:style w:type="character" w:customStyle="1" w:styleId="311pt12">
    <w:name w:val="Основной текст (3) + 11 pt12"/>
    <w:aliases w:val="Не курсив28"/>
    <w:basedOn w:val="3"/>
    <w:uiPriority w:val="99"/>
    <w:rsid w:val="00FF1915"/>
    <w:rPr>
      <w:rFonts w:ascii="Times New Roman" w:hAnsi="Times New Roman" w:cs="Times New Roman"/>
      <w:i/>
      <w:iCs/>
      <w:spacing w:val="0"/>
      <w:sz w:val="22"/>
      <w:szCs w:val="22"/>
      <w:shd w:val="clear" w:color="auto" w:fill="FFFFFF"/>
    </w:rPr>
  </w:style>
  <w:style w:type="character" w:customStyle="1" w:styleId="913">
    <w:name w:val="Основной текст + 913"/>
    <w:aliases w:val="5 pt40,Курсив15"/>
    <w:basedOn w:val="a0"/>
    <w:uiPriority w:val="99"/>
    <w:rsid w:val="00FF1915"/>
    <w:rPr>
      <w:rFonts w:ascii="Times New Roman" w:hAnsi="Times New Roman" w:cs="Times New Roman"/>
      <w:i/>
      <w:iCs/>
      <w:spacing w:val="0"/>
      <w:sz w:val="19"/>
      <w:szCs w:val="19"/>
      <w:lang w:val="en-US" w:eastAsia="en-US"/>
    </w:rPr>
  </w:style>
  <w:style w:type="character" w:customStyle="1" w:styleId="41">
    <w:name w:val="Основной текст + Курсив4"/>
    <w:basedOn w:val="a0"/>
    <w:uiPriority w:val="99"/>
    <w:rsid w:val="00FF1915"/>
    <w:rPr>
      <w:rFonts w:ascii="Times New Roman" w:hAnsi="Times New Roman" w:cs="Times New Roman"/>
      <w:i/>
      <w:iCs/>
      <w:spacing w:val="0"/>
      <w:sz w:val="22"/>
      <w:szCs w:val="22"/>
    </w:rPr>
  </w:style>
  <w:style w:type="character" w:customStyle="1" w:styleId="52">
    <w:name w:val="Заголовок №5_"/>
    <w:basedOn w:val="a0"/>
    <w:link w:val="53"/>
    <w:uiPriority w:val="99"/>
    <w:rsid w:val="00FF1915"/>
    <w:rPr>
      <w:rFonts w:ascii="Microsoft Sans Serif" w:hAnsi="Microsoft Sans Serif" w:cs="Microsoft Sans Serif"/>
      <w:sz w:val="25"/>
      <w:szCs w:val="25"/>
      <w:shd w:val="clear" w:color="auto" w:fill="FFFFFF"/>
    </w:rPr>
  </w:style>
  <w:style w:type="character" w:customStyle="1" w:styleId="3103">
    <w:name w:val="Основной текст (3) + 103"/>
    <w:aliases w:val="5 pt39,Не курсив27"/>
    <w:basedOn w:val="3"/>
    <w:uiPriority w:val="99"/>
    <w:rsid w:val="00FF1915"/>
    <w:rPr>
      <w:rFonts w:ascii="Times New Roman" w:hAnsi="Times New Roman" w:cs="Times New Roman"/>
      <w:i/>
      <w:iCs/>
      <w:spacing w:val="0"/>
      <w:sz w:val="21"/>
      <w:szCs w:val="21"/>
      <w:shd w:val="clear" w:color="auto" w:fill="FFFFFF"/>
    </w:rPr>
  </w:style>
  <w:style w:type="character" w:customStyle="1" w:styleId="38pt2">
    <w:name w:val="Основной текст (3) + 8 pt2"/>
    <w:aliases w:val="Не курсив26,Интервал 0 pt8"/>
    <w:basedOn w:val="3"/>
    <w:uiPriority w:val="99"/>
    <w:rsid w:val="00FF1915"/>
    <w:rPr>
      <w:rFonts w:ascii="Times New Roman" w:hAnsi="Times New Roman" w:cs="Times New Roman"/>
      <w:i/>
      <w:iCs/>
      <w:spacing w:val="10"/>
      <w:sz w:val="16"/>
      <w:szCs w:val="16"/>
      <w:shd w:val="clear" w:color="auto" w:fill="FFFFFF"/>
    </w:rPr>
  </w:style>
  <w:style w:type="character" w:customStyle="1" w:styleId="912">
    <w:name w:val="Основной текст + 912"/>
    <w:aliases w:val="5 pt38,Курсив14"/>
    <w:basedOn w:val="a0"/>
    <w:uiPriority w:val="99"/>
    <w:rsid w:val="00FF1915"/>
    <w:rPr>
      <w:rFonts w:ascii="Times New Roman" w:hAnsi="Times New Roman" w:cs="Times New Roman"/>
      <w:i/>
      <w:iCs/>
      <w:spacing w:val="0"/>
      <w:sz w:val="19"/>
      <w:szCs w:val="19"/>
    </w:rPr>
  </w:style>
  <w:style w:type="character" w:customStyle="1" w:styleId="103">
    <w:name w:val="Основной текст + 103"/>
    <w:aliases w:val="5 pt37"/>
    <w:basedOn w:val="a0"/>
    <w:uiPriority w:val="99"/>
    <w:rsid w:val="00FF1915"/>
    <w:rPr>
      <w:rFonts w:ascii="Times New Roman" w:hAnsi="Times New Roman" w:cs="Times New Roman"/>
      <w:spacing w:val="0"/>
      <w:sz w:val="21"/>
      <w:szCs w:val="21"/>
    </w:rPr>
  </w:style>
  <w:style w:type="character" w:customStyle="1" w:styleId="311pt11">
    <w:name w:val="Основной текст (3) + 11 pt11"/>
    <w:aliases w:val="Не курсив25"/>
    <w:basedOn w:val="3"/>
    <w:uiPriority w:val="99"/>
    <w:rsid w:val="00FF1915"/>
    <w:rPr>
      <w:rFonts w:ascii="Times New Roman" w:hAnsi="Times New Roman" w:cs="Times New Roman"/>
      <w:i/>
      <w:iCs/>
      <w:spacing w:val="0"/>
      <w:sz w:val="22"/>
      <w:szCs w:val="22"/>
      <w:shd w:val="clear" w:color="auto" w:fill="FFFFFF"/>
    </w:rPr>
  </w:style>
  <w:style w:type="character" w:customStyle="1" w:styleId="215">
    <w:name w:val="Основной текст (2)15"/>
    <w:basedOn w:val="2"/>
    <w:uiPriority w:val="99"/>
    <w:rsid w:val="00FF1915"/>
    <w:rPr>
      <w:rFonts w:ascii="Times New Roman" w:hAnsi="Times New Roman" w:cs="Times New Roman"/>
      <w:i/>
      <w:iCs/>
      <w:spacing w:val="0"/>
      <w:sz w:val="22"/>
      <w:szCs w:val="22"/>
      <w:u w:val="single"/>
      <w:shd w:val="clear" w:color="auto" w:fill="FFFFFF"/>
    </w:rPr>
  </w:style>
  <w:style w:type="paragraph" w:customStyle="1" w:styleId="53">
    <w:name w:val="Заголовок №5"/>
    <w:basedOn w:val="a"/>
    <w:link w:val="52"/>
    <w:uiPriority w:val="99"/>
    <w:rsid w:val="00FF1915"/>
    <w:pPr>
      <w:shd w:val="clear" w:color="auto" w:fill="FFFFFF"/>
      <w:spacing w:after="1140" w:line="240" w:lineRule="atLeast"/>
      <w:outlineLvl w:val="4"/>
    </w:pPr>
    <w:rPr>
      <w:rFonts w:ascii="Microsoft Sans Serif" w:hAnsi="Microsoft Sans Serif" w:cs="Microsoft Sans Serif"/>
      <w:sz w:val="25"/>
      <w:szCs w:val="25"/>
    </w:rPr>
  </w:style>
  <w:style w:type="character" w:customStyle="1" w:styleId="311pt10">
    <w:name w:val="Основной текст (3) + 11 pt10"/>
    <w:aliases w:val="Не курсив23"/>
    <w:basedOn w:val="3"/>
    <w:uiPriority w:val="99"/>
    <w:rsid w:val="00FF1915"/>
    <w:rPr>
      <w:rFonts w:ascii="Times New Roman" w:hAnsi="Times New Roman" w:cs="Times New Roman"/>
      <w:i/>
      <w:iCs/>
      <w:spacing w:val="0"/>
      <w:sz w:val="22"/>
      <w:szCs w:val="22"/>
      <w:shd w:val="clear" w:color="auto" w:fill="FFFFFF"/>
    </w:rPr>
  </w:style>
  <w:style w:type="character" w:customStyle="1" w:styleId="294">
    <w:name w:val="Основной текст (2) + 94"/>
    <w:aliases w:val="5 pt35"/>
    <w:basedOn w:val="2"/>
    <w:uiPriority w:val="99"/>
    <w:rsid w:val="00FF1915"/>
    <w:rPr>
      <w:rFonts w:ascii="Times New Roman" w:hAnsi="Times New Roman" w:cs="Times New Roman"/>
      <w:i/>
      <w:iCs/>
      <w:spacing w:val="0"/>
      <w:sz w:val="19"/>
      <w:szCs w:val="19"/>
      <w:shd w:val="clear" w:color="auto" w:fill="FFFFFF"/>
    </w:rPr>
  </w:style>
  <w:style w:type="character" w:customStyle="1" w:styleId="230">
    <w:name w:val="Основной текст (2) + Не курсив3"/>
    <w:basedOn w:val="2"/>
    <w:uiPriority w:val="99"/>
    <w:rsid w:val="00FF1915"/>
    <w:rPr>
      <w:rFonts w:ascii="Times New Roman" w:hAnsi="Times New Roman" w:cs="Times New Roman"/>
      <w:i/>
      <w:iCs/>
      <w:spacing w:val="0"/>
      <w:sz w:val="22"/>
      <w:szCs w:val="22"/>
      <w:shd w:val="clear" w:color="auto" w:fill="FFFFFF"/>
    </w:rPr>
  </w:style>
  <w:style w:type="character" w:customStyle="1" w:styleId="311pt9">
    <w:name w:val="Основной текст (3) + 11 pt9"/>
    <w:basedOn w:val="3"/>
    <w:uiPriority w:val="99"/>
    <w:rsid w:val="00FF1915"/>
    <w:rPr>
      <w:rFonts w:ascii="Times New Roman" w:hAnsi="Times New Roman" w:cs="Times New Roman"/>
      <w:i/>
      <w:iCs/>
      <w:spacing w:val="0"/>
      <w:sz w:val="22"/>
      <w:szCs w:val="22"/>
      <w:u w:val="single"/>
      <w:shd w:val="clear" w:color="auto" w:fill="FFFFFF"/>
    </w:rPr>
  </w:style>
  <w:style w:type="character" w:customStyle="1" w:styleId="311pt8">
    <w:name w:val="Основной текст (3) + 11 pt8"/>
    <w:basedOn w:val="3"/>
    <w:uiPriority w:val="99"/>
    <w:rsid w:val="00FF1915"/>
    <w:rPr>
      <w:rFonts w:ascii="Times New Roman" w:hAnsi="Times New Roman" w:cs="Times New Roman"/>
      <w:i/>
      <w:iCs/>
      <w:noProof/>
      <w:spacing w:val="0"/>
      <w:sz w:val="22"/>
      <w:szCs w:val="22"/>
      <w:shd w:val="clear" w:color="auto" w:fill="FFFFFF"/>
    </w:rPr>
  </w:style>
  <w:style w:type="character" w:customStyle="1" w:styleId="214">
    <w:name w:val="Основной текст (2)14"/>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911">
    <w:name w:val="Основной текст + 911"/>
    <w:aliases w:val="5 pt34,Курсив13"/>
    <w:basedOn w:val="a0"/>
    <w:uiPriority w:val="99"/>
    <w:rsid w:val="00FF1915"/>
    <w:rPr>
      <w:rFonts w:ascii="Times New Roman" w:hAnsi="Times New Roman" w:cs="Times New Roman"/>
      <w:i/>
      <w:iCs/>
      <w:spacing w:val="0"/>
      <w:sz w:val="19"/>
      <w:szCs w:val="19"/>
    </w:rPr>
  </w:style>
  <w:style w:type="character" w:customStyle="1" w:styleId="8pt">
    <w:name w:val="Основной текст + 8 pt"/>
    <w:aliases w:val="Интервал 0 pt7"/>
    <w:basedOn w:val="a0"/>
    <w:uiPriority w:val="99"/>
    <w:rsid w:val="00FF1915"/>
    <w:rPr>
      <w:rFonts w:ascii="Times New Roman" w:hAnsi="Times New Roman" w:cs="Times New Roman"/>
      <w:spacing w:val="10"/>
      <w:sz w:val="16"/>
      <w:szCs w:val="16"/>
    </w:rPr>
  </w:style>
  <w:style w:type="character" w:customStyle="1" w:styleId="311pt7">
    <w:name w:val="Основной текст (3) + 11 pt7"/>
    <w:aliases w:val="Не курсив21"/>
    <w:basedOn w:val="3"/>
    <w:uiPriority w:val="99"/>
    <w:rsid w:val="00FF1915"/>
    <w:rPr>
      <w:rFonts w:ascii="Times New Roman" w:hAnsi="Times New Roman" w:cs="Times New Roman"/>
      <w:i/>
      <w:iCs/>
      <w:spacing w:val="0"/>
      <w:sz w:val="22"/>
      <w:szCs w:val="22"/>
      <w:shd w:val="clear" w:color="auto" w:fill="FFFFFF"/>
    </w:rPr>
  </w:style>
  <w:style w:type="character" w:customStyle="1" w:styleId="2-1pt">
    <w:name w:val="Основной текст (2) + Интервал -1 pt"/>
    <w:basedOn w:val="2"/>
    <w:uiPriority w:val="99"/>
    <w:rsid w:val="00FF1915"/>
    <w:rPr>
      <w:rFonts w:ascii="Times New Roman" w:hAnsi="Times New Roman" w:cs="Times New Roman"/>
      <w:i/>
      <w:iCs/>
      <w:spacing w:val="-20"/>
      <w:sz w:val="22"/>
      <w:szCs w:val="22"/>
      <w:shd w:val="clear" w:color="auto" w:fill="FFFFFF"/>
    </w:rPr>
  </w:style>
  <w:style w:type="character" w:customStyle="1" w:styleId="311pt6">
    <w:name w:val="Основной текст (3) + 11 pt6"/>
    <w:aliases w:val="Не курсив19"/>
    <w:basedOn w:val="3"/>
    <w:uiPriority w:val="99"/>
    <w:rsid w:val="00FF1915"/>
    <w:rPr>
      <w:rFonts w:ascii="Times New Roman" w:hAnsi="Times New Roman" w:cs="Times New Roman"/>
      <w:i/>
      <w:iCs/>
      <w:spacing w:val="0"/>
      <w:sz w:val="22"/>
      <w:szCs w:val="22"/>
      <w:shd w:val="clear" w:color="auto" w:fill="FFFFFF"/>
    </w:rPr>
  </w:style>
  <w:style w:type="character" w:customStyle="1" w:styleId="38pt1">
    <w:name w:val="Основной текст (3) + 8 pt1"/>
    <w:aliases w:val="Не курсив18,Интервал 0 pt6"/>
    <w:basedOn w:val="3"/>
    <w:uiPriority w:val="99"/>
    <w:rsid w:val="00FF1915"/>
    <w:rPr>
      <w:rFonts w:ascii="Times New Roman" w:hAnsi="Times New Roman" w:cs="Times New Roman"/>
      <w:i/>
      <w:iCs/>
      <w:spacing w:val="10"/>
      <w:sz w:val="16"/>
      <w:szCs w:val="16"/>
      <w:shd w:val="clear" w:color="auto" w:fill="FFFFFF"/>
    </w:rPr>
  </w:style>
  <w:style w:type="character" w:customStyle="1" w:styleId="311pt5">
    <w:name w:val="Основной текст (3) + 11 pt5"/>
    <w:basedOn w:val="3"/>
    <w:uiPriority w:val="99"/>
    <w:rsid w:val="00FF1915"/>
    <w:rPr>
      <w:rFonts w:ascii="Times New Roman" w:hAnsi="Times New Roman" w:cs="Times New Roman"/>
      <w:i/>
      <w:iCs/>
      <w:spacing w:val="0"/>
      <w:sz w:val="22"/>
      <w:szCs w:val="22"/>
      <w:u w:val="single"/>
      <w:shd w:val="clear" w:color="auto" w:fill="FFFFFF"/>
    </w:rPr>
  </w:style>
  <w:style w:type="character" w:customStyle="1" w:styleId="42">
    <w:name w:val="Заголовок №4_"/>
    <w:basedOn w:val="a0"/>
    <w:link w:val="43"/>
    <w:uiPriority w:val="99"/>
    <w:rsid w:val="00FF1915"/>
    <w:rPr>
      <w:rFonts w:ascii="Times New Roman" w:hAnsi="Times New Roman" w:cs="Times New Roman"/>
      <w:i/>
      <w:iCs/>
      <w:sz w:val="19"/>
      <w:szCs w:val="19"/>
      <w:shd w:val="clear" w:color="auto" w:fill="FFFFFF"/>
    </w:rPr>
  </w:style>
  <w:style w:type="character" w:customStyle="1" w:styleId="411pt0">
    <w:name w:val="Заголовок №4 + 11 pt"/>
    <w:aliases w:val="Не курсив17"/>
    <w:basedOn w:val="42"/>
    <w:uiPriority w:val="99"/>
    <w:rsid w:val="00FF1915"/>
    <w:rPr>
      <w:rFonts w:ascii="Times New Roman" w:hAnsi="Times New Roman" w:cs="Times New Roman"/>
      <w:i/>
      <w:iCs/>
      <w:sz w:val="22"/>
      <w:szCs w:val="22"/>
      <w:shd w:val="clear" w:color="auto" w:fill="FFFFFF"/>
    </w:rPr>
  </w:style>
  <w:style w:type="character" w:customStyle="1" w:styleId="111">
    <w:name w:val="Основной текст + 11"/>
    <w:aliases w:val="5 pt31"/>
    <w:basedOn w:val="a0"/>
    <w:uiPriority w:val="99"/>
    <w:rsid w:val="00FF1915"/>
    <w:rPr>
      <w:rFonts w:ascii="Times New Roman" w:hAnsi="Times New Roman" w:cs="Times New Roman"/>
      <w:spacing w:val="0"/>
      <w:sz w:val="23"/>
      <w:szCs w:val="23"/>
    </w:rPr>
  </w:style>
  <w:style w:type="character" w:customStyle="1" w:styleId="910">
    <w:name w:val="Основной текст + 910"/>
    <w:aliases w:val="5 pt30,Курсив12"/>
    <w:basedOn w:val="a0"/>
    <w:uiPriority w:val="99"/>
    <w:rsid w:val="00FF1915"/>
    <w:rPr>
      <w:rFonts w:ascii="Times New Roman" w:hAnsi="Times New Roman" w:cs="Times New Roman"/>
      <w:i/>
      <w:iCs/>
      <w:spacing w:val="0"/>
      <w:sz w:val="19"/>
      <w:szCs w:val="19"/>
    </w:rPr>
  </w:style>
  <w:style w:type="character" w:customStyle="1" w:styleId="8pt2">
    <w:name w:val="Основной текст + 8 pt2"/>
    <w:aliases w:val="Интервал 0 pt5"/>
    <w:basedOn w:val="a0"/>
    <w:uiPriority w:val="99"/>
    <w:rsid w:val="00FF1915"/>
    <w:rPr>
      <w:rFonts w:ascii="Times New Roman" w:hAnsi="Times New Roman" w:cs="Times New Roman"/>
      <w:spacing w:val="10"/>
      <w:sz w:val="16"/>
      <w:szCs w:val="16"/>
    </w:rPr>
  </w:style>
  <w:style w:type="character" w:customStyle="1" w:styleId="3TrebuchetMS">
    <w:name w:val="Основной текст (3) + Trebuchet MS"/>
    <w:aliases w:val="11 pt1"/>
    <w:basedOn w:val="3"/>
    <w:uiPriority w:val="99"/>
    <w:rsid w:val="00FF1915"/>
    <w:rPr>
      <w:rFonts w:ascii="Trebuchet MS" w:hAnsi="Trebuchet MS" w:cs="Trebuchet MS"/>
      <w:i/>
      <w:iCs/>
      <w:spacing w:val="0"/>
      <w:sz w:val="22"/>
      <w:szCs w:val="22"/>
      <w:shd w:val="clear" w:color="auto" w:fill="FFFFFF"/>
    </w:rPr>
  </w:style>
  <w:style w:type="character" w:customStyle="1" w:styleId="213">
    <w:name w:val="Основной текст (2)13"/>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210pt">
    <w:name w:val="Основной текст (2) + 10 pt"/>
    <w:basedOn w:val="2"/>
    <w:uiPriority w:val="99"/>
    <w:rsid w:val="00FF1915"/>
    <w:rPr>
      <w:rFonts w:ascii="Times New Roman" w:hAnsi="Times New Roman" w:cs="Times New Roman"/>
      <w:i/>
      <w:iCs/>
      <w:spacing w:val="0"/>
      <w:sz w:val="20"/>
      <w:szCs w:val="20"/>
      <w:shd w:val="clear" w:color="auto" w:fill="FFFFFF"/>
      <w:lang w:val="en-US" w:eastAsia="en-US"/>
    </w:rPr>
  </w:style>
  <w:style w:type="character" w:customStyle="1" w:styleId="293">
    <w:name w:val="Основной текст (2) + 93"/>
    <w:aliases w:val="5 pt29"/>
    <w:basedOn w:val="2"/>
    <w:uiPriority w:val="99"/>
    <w:rsid w:val="00FF1915"/>
    <w:rPr>
      <w:rFonts w:ascii="Times New Roman" w:hAnsi="Times New Roman" w:cs="Times New Roman"/>
      <w:i/>
      <w:iCs/>
      <w:spacing w:val="0"/>
      <w:sz w:val="19"/>
      <w:szCs w:val="19"/>
      <w:shd w:val="clear" w:color="auto" w:fill="FFFFFF"/>
    </w:rPr>
  </w:style>
  <w:style w:type="character" w:customStyle="1" w:styleId="311pt4">
    <w:name w:val="Основной текст (3) + 11 pt4"/>
    <w:aliases w:val="Не курсив16"/>
    <w:basedOn w:val="3"/>
    <w:uiPriority w:val="99"/>
    <w:rsid w:val="00FF1915"/>
    <w:rPr>
      <w:rFonts w:ascii="Times New Roman" w:hAnsi="Times New Roman" w:cs="Times New Roman"/>
      <w:i/>
      <w:iCs/>
      <w:spacing w:val="0"/>
      <w:sz w:val="22"/>
      <w:szCs w:val="22"/>
      <w:shd w:val="clear" w:color="auto" w:fill="FFFFFF"/>
    </w:rPr>
  </w:style>
  <w:style w:type="character" w:customStyle="1" w:styleId="212">
    <w:name w:val="Основной текст (2)12"/>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493">
    <w:name w:val="Основной текст (4) + 93"/>
    <w:aliases w:val="5 pt28,Курсив11"/>
    <w:basedOn w:val="4"/>
    <w:uiPriority w:val="99"/>
    <w:rsid w:val="00FF1915"/>
    <w:rPr>
      <w:rFonts w:ascii="Times New Roman" w:hAnsi="Times New Roman" w:cs="Times New Roman"/>
      <w:i/>
      <w:iCs/>
      <w:spacing w:val="0"/>
      <w:sz w:val="19"/>
      <w:szCs w:val="19"/>
      <w:shd w:val="clear" w:color="auto" w:fill="FFFFFF"/>
    </w:rPr>
  </w:style>
  <w:style w:type="character" w:customStyle="1" w:styleId="492">
    <w:name w:val="Основной текст (4) + 92"/>
    <w:aliases w:val="5 pt27"/>
    <w:basedOn w:val="4"/>
    <w:uiPriority w:val="99"/>
    <w:rsid w:val="00FF1915"/>
    <w:rPr>
      <w:rFonts w:ascii="Times New Roman" w:hAnsi="Times New Roman" w:cs="Times New Roman"/>
      <w:spacing w:val="0"/>
      <w:sz w:val="19"/>
      <w:szCs w:val="19"/>
      <w:shd w:val="clear" w:color="auto" w:fill="FFFFFF"/>
    </w:rPr>
  </w:style>
  <w:style w:type="paragraph" w:customStyle="1" w:styleId="43">
    <w:name w:val="Заголовок №4"/>
    <w:basedOn w:val="a"/>
    <w:link w:val="42"/>
    <w:uiPriority w:val="99"/>
    <w:rsid w:val="00FF1915"/>
    <w:pPr>
      <w:shd w:val="clear" w:color="auto" w:fill="FFFFFF"/>
      <w:spacing w:before="420" w:after="120" w:line="240" w:lineRule="atLeast"/>
      <w:jc w:val="both"/>
      <w:outlineLvl w:val="3"/>
    </w:pPr>
    <w:rPr>
      <w:rFonts w:ascii="Times New Roman" w:hAnsi="Times New Roman" w:cs="Times New Roman"/>
      <w:i/>
      <w:iCs/>
      <w:sz w:val="19"/>
      <w:szCs w:val="19"/>
    </w:rPr>
  </w:style>
  <w:style w:type="character" w:customStyle="1" w:styleId="314pt2">
    <w:name w:val="Основной текст (3) + 14 pt2"/>
    <w:aliases w:val="Интервал 0 pt4"/>
    <w:basedOn w:val="3"/>
    <w:uiPriority w:val="99"/>
    <w:rsid w:val="00FF1915"/>
    <w:rPr>
      <w:rFonts w:ascii="Times New Roman" w:hAnsi="Times New Roman" w:cs="Times New Roman"/>
      <w:i/>
      <w:iCs/>
      <w:spacing w:val="10"/>
      <w:sz w:val="28"/>
      <w:szCs w:val="28"/>
      <w:shd w:val="clear" w:color="auto" w:fill="FFFFFF"/>
      <w:lang w:val="en-US" w:eastAsia="en-US"/>
    </w:rPr>
  </w:style>
  <w:style w:type="character" w:customStyle="1" w:styleId="3TrebuchetMS2">
    <w:name w:val="Основной текст (3) + Trebuchet MS2"/>
    <w:aliases w:val="6,5 pt25,Малые прописные"/>
    <w:basedOn w:val="3"/>
    <w:uiPriority w:val="99"/>
    <w:rsid w:val="00FF1915"/>
    <w:rPr>
      <w:rFonts w:ascii="Trebuchet MS" w:hAnsi="Trebuchet MS" w:cs="Trebuchet MS"/>
      <w:i/>
      <w:iCs/>
      <w:smallCaps/>
      <w:spacing w:val="0"/>
      <w:sz w:val="13"/>
      <w:szCs w:val="13"/>
      <w:shd w:val="clear" w:color="auto" w:fill="FFFFFF"/>
      <w:lang w:val="en-US" w:eastAsia="en-US"/>
    </w:rPr>
  </w:style>
  <w:style w:type="character" w:customStyle="1" w:styleId="99">
    <w:name w:val="Основной текст + 99"/>
    <w:aliases w:val="5 pt24,Курсив10"/>
    <w:basedOn w:val="a0"/>
    <w:uiPriority w:val="99"/>
    <w:rsid w:val="00FF1915"/>
    <w:rPr>
      <w:rFonts w:ascii="Times New Roman" w:hAnsi="Times New Roman" w:cs="Times New Roman"/>
      <w:i/>
      <w:iCs/>
      <w:spacing w:val="0"/>
      <w:sz w:val="19"/>
      <w:szCs w:val="19"/>
    </w:rPr>
  </w:style>
  <w:style w:type="character" w:customStyle="1" w:styleId="8pt1">
    <w:name w:val="Основной текст + 8 pt1"/>
    <w:aliases w:val="Интервал 0 pt3"/>
    <w:basedOn w:val="a0"/>
    <w:uiPriority w:val="99"/>
    <w:rsid w:val="00FF1915"/>
    <w:rPr>
      <w:rFonts w:ascii="Times New Roman" w:hAnsi="Times New Roman" w:cs="Times New Roman"/>
      <w:spacing w:val="10"/>
      <w:sz w:val="16"/>
      <w:szCs w:val="16"/>
    </w:rPr>
  </w:style>
  <w:style w:type="character" w:customStyle="1" w:styleId="211">
    <w:name w:val="Основной текст (2)11"/>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31">
    <w:name w:val="Заголовок №3_"/>
    <w:basedOn w:val="a0"/>
    <w:link w:val="32"/>
    <w:uiPriority w:val="99"/>
    <w:rsid w:val="00FF1915"/>
    <w:rPr>
      <w:rFonts w:ascii="Microsoft Sans Serif" w:hAnsi="Microsoft Sans Serif" w:cs="Microsoft Sans Serif"/>
      <w:b/>
      <w:bCs/>
      <w:sz w:val="31"/>
      <w:szCs w:val="31"/>
      <w:shd w:val="clear" w:color="auto" w:fill="FFFFFF"/>
    </w:rPr>
  </w:style>
  <w:style w:type="character" w:customStyle="1" w:styleId="98">
    <w:name w:val="Основной текст + 98"/>
    <w:aliases w:val="5 pt23,Курсив9"/>
    <w:basedOn w:val="a0"/>
    <w:uiPriority w:val="99"/>
    <w:rsid w:val="00FF1915"/>
    <w:rPr>
      <w:rFonts w:ascii="Times New Roman" w:hAnsi="Times New Roman" w:cs="Times New Roman"/>
      <w:i/>
      <w:iCs/>
      <w:spacing w:val="0"/>
      <w:sz w:val="19"/>
      <w:szCs w:val="19"/>
    </w:rPr>
  </w:style>
  <w:style w:type="character" w:customStyle="1" w:styleId="33">
    <w:name w:val="Основной текст + Курсив3"/>
    <w:basedOn w:val="a0"/>
    <w:uiPriority w:val="99"/>
    <w:rsid w:val="00FF1915"/>
    <w:rPr>
      <w:rFonts w:ascii="Times New Roman" w:hAnsi="Times New Roman" w:cs="Times New Roman"/>
      <w:i/>
      <w:iCs/>
      <w:spacing w:val="0"/>
      <w:sz w:val="22"/>
      <w:szCs w:val="22"/>
    </w:rPr>
  </w:style>
  <w:style w:type="character" w:customStyle="1" w:styleId="97">
    <w:name w:val="Основной текст + 97"/>
    <w:aliases w:val="5 pt22,Курсив8,Интервал -1 pt"/>
    <w:basedOn w:val="a0"/>
    <w:uiPriority w:val="99"/>
    <w:rsid w:val="00FF1915"/>
    <w:rPr>
      <w:rFonts w:ascii="Times New Roman" w:hAnsi="Times New Roman" w:cs="Times New Roman"/>
      <w:i/>
      <w:iCs/>
      <w:spacing w:val="-20"/>
      <w:sz w:val="19"/>
      <w:szCs w:val="19"/>
    </w:rPr>
  </w:style>
  <w:style w:type="character" w:customStyle="1" w:styleId="102">
    <w:name w:val="Основной текст + 102"/>
    <w:aliases w:val="5 pt21"/>
    <w:basedOn w:val="a0"/>
    <w:uiPriority w:val="99"/>
    <w:rsid w:val="00FF1915"/>
    <w:rPr>
      <w:rFonts w:ascii="Times New Roman" w:hAnsi="Times New Roman" w:cs="Times New Roman"/>
      <w:spacing w:val="0"/>
      <w:sz w:val="21"/>
      <w:szCs w:val="21"/>
    </w:rPr>
  </w:style>
  <w:style w:type="character" w:customStyle="1" w:styleId="2100">
    <w:name w:val="Основной текст (2)10"/>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3112">
    <w:name w:val="Основной текст (3) + 112"/>
    <w:aliases w:val="5 pt20,Не курсив14"/>
    <w:basedOn w:val="3"/>
    <w:uiPriority w:val="99"/>
    <w:rsid w:val="00FF1915"/>
    <w:rPr>
      <w:rFonts w:ascii="Times New Roman" w:hAnsi="Times New Roman" w:cs="Times New Roman"/>
      <w:i/>
      <w:iCs/>
      <w:spacing w:val="0"/>
      <w:sz w:val="23"/>
      <w:szCs w:val="23"/>
      <w:shd w:val="clear" w:color="auto" w:fill="FFFFFF"/>
    </w:rPr>
  </w:style>
  <w:style w:type="character" w:customStyle="1" w:styleId="311pt3">
    <w:name w:val="Основной текст (3) + 11 pt3"/>
    <w:aliases w:val="Не курсив13"/>
    <w:basedOn w:val="3"/>
    <w:uiPriority w:val="99"/>
    <w:rsid w:val="00FF1915"/>
    <w:rPr>
      <w:rFonts w:ascii="Times New Roman" w:hAnsi="Times New Roman" w:cs="Times New Roman"/>
      <w:i/>
      <w:iCs/>
      <w:spacing w:val="0"/>
      <w:sz w:val="22"/>
      <w:szCs w:val="22"/>
      <w:shd w:val="clear" w:color="auto" w:fill="FFFFFF"/>
    </w:rPr>
  </w:style>
  <w:style w:type="character" w:customStyle="1" w:styleId="491">
    <w:name w:val="Основной текст (4) + 91"/>
    <w:aliases w:val="5 pt19,Курсив7"/>
    <w:basedOn w:val="4"/>
    <w:uiPriority w:val="99"/>
    <w:rsid w:val="00FF1915"/>
    <w:rPr>
      <w:rFonts w:ascii="Times New Roman" w:hAnsi="Times New Roman" w:cs="Times New Roman"/>
      <w:i/>
      <w:iCs/>
      <w:spacing w:val="0"/>
      <w:sz w:val="19"/>
      <w:szCs w:val="19"/>
      <w:shd w:val="clear" w:color="auto" w:fill="FFFFFF"/>
    </w:rPr>
  </w:style>
  <w:style w:type="character" w:customStyle="1" w:styleId="290">
    <w:name w:val="Основной текст (2)9"/>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292">
    <w:name w:val="Основной текст (2) + 92"/>
    <w:aliases w:val="5 pt18"/>
    <w:basedOn w:val="2"/>
    <w:uiPriority w:val="99"/>
    <w:rsid w:val="00FF1915"/>
    <w:rPr>
      <w:rFonts w:ascii="Times New Roman" w:hAnsi="Times New Roman" w:cs="Times New Roman"/>
      <w:i/>
      <w:iCs/>
      <w:spacing w:val="0"/>
      <w:sz w:val="19"/>
      <w:szCs w:val="19"/>
      <w:shd w:val="clear" w:color="auto" w:fill="FFFFFF"/>
    </w:rPr>
  </w:style>
  <w:style w:type="character" w:customStyle="1" w:styleId="3102">
    <w:name w:val="Основной текст (3) + 102"/>
    <w:aliases w:val="5 pt17,Не курсив12"/>
    <w:basedOn w:val="3"/>
    <w:uiPriority w:val="99"/>
    <w:rsid w:val="00FF1915"/>
    <w:rPr>
      <w:rFonts w:ascii="Times New Roman" w:hAnsi="Times New Roman" w:cs="Times New Roman"/>
      <w:i/>
      <w:iCs/>
      <w:spacing w:val="0"/>
      <w:sz w:val="21"/>
      <w:szCs w:val="21"/>
      <w:shd w:val="clear" w:color="auto" w:fill="FFFFFF"/>
    </w:rPr>
  </w:style>
  <w:style w:type="character" w:customStyle="1" w:styleId="96">
    <w:name w:val="Основной текст + 96"/>
    <w:aliases w:val="5 pt16,Курсив6"/>
    <w:basedOn w:val="a0"/>
    <w:uiPriority w:val="99"/>
    <w:rsid w:val="00FF1915"/>
    <w:rPr>
      <w:rFonts w:ascii="Times New Roman" w:hAnsi="Times New Roman" w:cs="Times New Roman"/>
      <w:i/>
      <w:iCs/>
      <w:spacing w:val="0"/>
      <w:sz w:val="19"/>
      <w:szCs w:val="19"/>
    </w:rPr>
  </w:style>
  <w:style w:type="character" w:customStyle="1" w:styleId="2-1pt1">
    <w:name w:val="Основной текст (2) + Интервал -1 pt1"/>
    <w:basedOn w:val="2"/>
    <w:uiPriority w:val="99"/>
    <w:rsid w:val="00FF1915"/>
    <w:rPr>
      <w:rFonts w:ascii="Times New Roman" w:hAnsi="Times New Roman" w:cs="Times New Roman"/>
      <w:i/>
      <w:iCs/>
      <w:spacing w:val="-20"/>
      <w:sz w:val="22"/>
      <w:szCs w:val="22"/>
      <w:shd w:val="clear" w:color="auto" w:fill="FFFFFF"/>
      <w:lang w:val="en-US" w:eastAsia="en-US"/>
    </w:rPr>
  </w:style>
  <w:style w:type="paragraph" w:customStyle="1" w:styleId="32">
    <w:name w:val="Заголовок №3"/>
    <w:basedOn w:val="a"/>
    <w:link w:val="31"/>
    <w:uiPriority w:val="99"/>
    <w:rsid w:val="00FF1915"/>
    <w:pPr>
      <w:shd w:val="clear" w:color="auto" w:fill="FFFFFF"/>
      <w:spacing w:after="1140" w:line="240" w:lineRule="atLeast"/>
      <w:outlineLvl w:val="2"/>
    </w:pPr>
    <w:rPr>
      <w:rFonts w:ascii="Microsoft Sans Serif" w:hAnsi="Microsoft Sans Serif" w:cs="Microsoft Sans Serif"/>
      <w:b/>
      <w:bCs/>
      <w:sz w:val="31"/>
      <w:szCs w:val="31"/>
    </w:rPr>
  </w:style>
  <w:style w:type="character" w:customStyle="1" w:styleId="3101">
    <w:name w:val="Основной текст (3) + 101"/>
    <w:aliases w:val="5 pt15,Не курсив11"/>
    <w:basedOn w:val="3"/>
    <w:uiPriority w:val="99"/>
    <w:rsid w:val="00FF1915"/>
    <w:rPr>
      <w:rFonts w:ascii="Times New Roman" w:hAnsi="Times New Roman" w:cs="Times New Roman"/>
      <w:i/>
      <w:iCs/>
      <w:spacing w:val="0"/>
      <w:sz w:val="21"/>
      <w:szCs w:val="21"/>
      <w:shd w:val="clear" w:color="auto" w:fill="FFFFFF"/>
    </w:rPr>
  </w:style>
  <w:style w:type="character" w:customStyle="1" w:styleId="28">
    <w:name w:val="Основной текст (2)8"/>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221">
    <w:name w:val="Основной текст (2) + Не курсив2"/>
    <w:basedOn w:val="2"/>
    <w:uiPriority w:val="99"/>
    <w:rsid w:val="00FF1915"/>
    <w:rPr>
      <w:rFonts w:ascii="Times New Roman" w:hAnsi="Times New Roman" w:cs="Times New Roman"/>
      <w:i/>
      <w:iCs/>
      <w:spacing w:val="0"/>
      <w:sz w:val="22"/>
      <w:szCs w:val="22"/>
      <w:shd w:val="clear" w:color="auto" w:fill="FFFFFF"/>
    </w:rPr>
  </w:style>
  <w:style w:type="character" w:customStyle="1" w:styleId="3TrebuchetMS1">
    <w:name w:val="Основной текст (3) + Trebuchet MS1"/>
    <w:aliases w:val="113,5 pt14,Не курсив10"/>
    <w:basedOn w:val="3"/>
    <w:uiPriority w:val="99"/>
    <w:rsid w:val="00FF1915"/>
    <w:rPr>
      <w:rFonts w:ascii="Trebuchet MS" w:hAnsi="Trebuchet MS" w:cs="Trebuchet MS"/>
      <w:i/>
      <w:iCs/>
      <w:spacing w:val="0"/>
      <w:sz w:val="23"/>
      <w:szCs w:val="23"/>
      <w:shd w:val="clear" w:color="auto" w:fill="FFFFFF"/>
    </w:rPr>
  </w:style>
  <w:style w:type="character" w:customStyle="1" w:styleId="95">
    <w:name w:val="Основной текст + 95"/>
    <w:aliases w:val="5 pt13,Курсив5"/>
    <w:basedOn w:val="a0"/>
    <w:uiPriority w:val="99"/>
    <w:rsid w:val="00FF1915"/>
    <w:rPr>
      <w:rFonts w:ascii="Times New Roman" w:hAnsi="Times New Roman" w:cs="Times New Roman"/>
      <w:i/>
      <w:iCs/>
      <w:spacing w:val="0"/>
      <w:sz w:val="19"/>
      <w:szCs w:val="19"/>
    </w:rPr>
  </w:style>
  <w:style w:type="character" w:customStyle="1" w:styleId="270">
    <w:name w:val="Основной текст (2)7"/>
    <w:basedOn w:val="2"/>
    <w:uiPriority w:val="99"/>
    <w:rsid w:val="00FF1915"/>
    <w:rPr>
      <w:rFonts w:ascii="Times New Roman" w:hAnsi="Times New Roman" w:cs="Times New Roman"/>
      <w:i/>
      <w:iCs/>
      <w:spacing w:val="0"/>
      <w:sz w:val="22"/>
      <w:szCs w:val="22"/>
      <w:u w:val="single"/>
      <w:shd w:val="clear" w:color="auto" w:fill="FFFFFF"/>
    </w:rPr>
  </w:style>
  <w:style w:type="character" w:customStyle="1" w:styleId="90">
    <w:name w:val="Основной текст (9)_"/>
    <w:basedOn w:val="a0"/>
    <w:link w:val="94"/>
    <w:uiPriority w:val="99"/>
    <w:rsid w:val="00FF1915"/>
    <w:rPr>
      <w:rFonts w:ascii="Times New Roman" w:hAnsi="Times New Roman" w:cs="Times New Roman"/>
      <w:sz w:val="19"/>
      <w:szCs w:val="19"/>
      <w:shd w:val="clear" w:color="auto" w:fill="FFFFFF"/>
    </w:rPr>
  </w:style>
  <w:style w:type="character" w:customStyle="1" w:styleId="9a">
    <w:name w:val="Основной текст (9) + Курсив"/>
    <w:basedOn w:val="90"/>
    <w:uiPriority w:val="99"/>
    <w:rsid w:val="00FF1915"/>
    <w:rPr>
      <w:rFonts w:ascii="Times New Roman" w:hAnsi="Times New Roman" w:cs="Times New Roman"/>
      <w:i/>
      <w:iCs/>
      <w:sz w:val="19"/>
      <w:szCs w:val="19"/>
      <w:shd w:val="clear" w:color="auto" w:fill="FFFFFF"/>
    </w:rPr>
  </w:style>
  <w:style w:type="character" w:customStyle="1" w:styleId="980">
    <w:name w:val="Основной текст (9) + 8"/>
    <w:aliases w:val="5 pt12"/>
    <w:basedOn w:val="90"/>
    <w:uiPriority w:val="99"/>
    <w:rsid w:val="00FF1915"/>
    <w:rPr>
      <w:rFonts w:ascii="Times New Roman" w:hAnsi="Times New Roman" w:cs="Times New Roman"/>
      <w:sz w:val="17"/>
      <w:szCs w:val="17"/>
      <w:shd w:val="clear" w:color="auto" w:fill="FFFFFF"/>
    </w:rPr>
  </w:style>
  <w:style w:type="character" w:customStyle="1" w:styleId="311pt2">
    <w:name w:val="Основной текст (3) + 11 pt2"/>
    <w:aliases w:val="Не курсив8"/>
    <w:basedOn w:val="3"/>
    <w:uiPriority w:val="99"/>
    <w:rsid w:val="00FF1915"/>
    <w:rPr>
      <w:rFonts w:ascii="Times New Roman" w:hAnsi="Times New Roman" w:cs="Times New Roman"/>
      <w:i/>
      <w:iCs/>
      <w:spacing w:val="0"/>
      <w:sz w:val="22"/>
      <w:szCs w:val="22"/>
      <w:shd w:val="clear" w:color="auto" w:fill="FFFFFF"/>
    </w:rPr>
  </w:style>
  <w:style w:type="character" w:customStyle="1" w:styleId="291">
    <w:name w:val="Основной текст (2) + 91"/>
    <w:aliases w:val="5 pt11"/>
    <w:basedOn w:val="2"/>
    <w:uiPriority w:val="99"/>
    <w:rsid w:val="00FF1915"/>
    <w:rPr>
      <w:rFonts w:ascii="Times New Roman" w:hAnsi="Times New Roman" w:cs="Times New Roman"/>
      <w:i/>
      <w:iCs/>
      <w:spacing w:val="0"/>
      <w:sz w:val="19"/>
      <w:szCs w:val="19"/>
      <w:shd w:val="clear" w:color="auto" w:fill="FFFFFF"/>
    </w:rPr>
  </w:style>
  <w:style w:type="character" w:customStyle="1" w:styleId="940">
    <w:name w:val="Основной текст + 94"/>
    <w:aliases w:val="5 pt9,Курсив4"/>
    <w:basedOn w:val="a0"/>
    <w:uiPriority w:val="99"/>
    <w:rsid w:val="00FF1915"/>
    <w:rPr>
      <w:rFonts w:ascii="Times New Roman" w:hAnsi="Times New Roman" w:cs="Times New Roman"/>
      <w:i/>
      <w:iCs/>
      <w:spacing w:val="0"/>
      <w:sz w:val="19"/>
      <w:szCs w:val="19"/>
    </w:rPr>
  </w:style>
  <w:style w:type="character" w:customStyle="1" w:styleId="260">
    <w:name w:val="Основной текст (2)6"/>
    <w:basedOn w:val="2"/>
    <w:uiPriority w:val="99"/>
    <w:rsid w:val="00FF1915"/>
    <w:rPr>
      <w:rFonts w:ascii="Times New Roman" w:hAnsi="Times New Roman" w:cs="Times New Roman"/>
      <w:i/>
      <w:iCs/>
      <w:spacing w:val="0"/>
      <w:sz w:val="22"/>
      <w:szCs w:val="22"/>
      <w:u w:val="single"/>
      <w:shd w:val="clear" w:color="auto" w:fill="FFFFFF"/>
    </w:rPr>
  </w:style>
  <w:style w:type="paragraph" w:customStyle="1" w:styleId="94">
    <w:name w:val="Основной текст (9)"/>
    <w:basedOn w:val="a"/>
    <w:link w:val="90"/>
    <w:uiPriority w:val="99"/>
    <w:rsid w:val="00FF1915"/>
    <w:pPr>
      <w:shd w:val="clear" w:color="auto" w:fill="FFFFFF"/>
      <w:spacing w:before="420" w:after="60" w:line="324" w:lineRule="exact"/>
    </w:pPr>
    <w:rPr>
      <w:rFonts w:ascii="Times New Roman" w:hAnsi="Times New Roman" w:cs="Times New Roman"/>
      <w:sz w:val="19"/>
      <w:szCs w:val="19"/>
    </w:rPr>
  </w:style>
  <w:style w:type="character" w:customStyle="1" w:styleId="730">
    <w:name w:val="Заголовок №7 (3)_"/>
    <w:basedOn w:val="a0"/>
    <w:link w:val="731"/>
    <w:uiPriority w:val="99"/>
    <w:rsid w:val="00FF1915"/>
    <w:rPr>
      <w:rFonts w:ascii="Times New Roman" w:hAnsi="Times New Roman" w:cs="Times New Roman"/>
      <w:i/>
      <w:iCs/>
      <w:spacing w:val="10"/>
      <w:sz w:val="28"/>
      <w:szCs w:val="28"/>
      <w:shd w:val="clear" w:color="auto" w:fill="FFFFFF"/>
    </w:rPr>
  </w:style>
  <w:style w:type="paragraph" w:customStyle="1" w:styleId="731">
    <w:name w:val="Заголовок №7 (3)"/>
    <w:basedOn w:val="a"/>
    <w:link w:val="730"/>
    <w:uiPriority w:val="99"/>
    <w:rsid w:val="00FF1915"/>
    <w:pPr>
      <w:shd w:val="clear" w:color="auto" w:fill="FFFFFF"/>
      <w:spacing w:after="480" w:line="240" w:lineRule="atLeast"/>
      <w:outlineLvl w:val="6"/>
    </w:pPr>
    <w:rPr>
      <w:rFonts w:ascii="Times New Roman" w:hAnsi="Times New Roman" w:cs="Times New Roman"/>
      <w:i/>
      <w:iCs/>
      <w:spacing w:val="10"/>
      <w:sz w:val="28"/>
      <w:szCs w:val="28"/>
    </w:rPr>
  </w:style>
  <w:style w:type="paragraph" w:styleId="ae">
    <w:name w:val="Balloon Text"/>
    <w:basedOn w:val="a"/>
    <w:link w:val="af"/>
    <w:uiPriority w:val="99"/>
    <w:semiHidden/>
    <w:unhideWhenUsed/>
    <w:rsid w:val="002533C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i yura</dc:creator>
  <cp:keywords/>
  <dc:description/>
  <cp:lastModifiedBy> </cp:lastModifiedBy>
  <cp:revision>99</cp:revision>
  <cp:lastPrinted>2023-10-14T13:18:00Z</cp:lastPrinted>
  <dcterms:created xsi:type="dcterms:W3CDTF">2014-02-06T18:03:00Z</dcterms:created>
  <dcterms:modified xsi:type="dcterms:W3CDTF">2023-10-24T10:24:00Z</dcterms:modified>
</cp:coreProperties>
</file>